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4"/>
        <w:ind w:left="3703" w:right="4334"/>
        <w:jc w:val="center"/>
      </w:pPr>
      <w:r>
        <w:t>公共法律服务领域基层政务公开标准目录</w:t>
      </w:r>
    </w:p>
    <w:p>
      <w:pPr>
        <w:spacing w:before="11" w:after="1" w:line="240" w:lineRule="auto"/>
        <w:rPr>
          <w:b/>
          <w:sz w:val="10"/>
        </w:rPr>
      </w:pPr>
    </w:p>
    <w:tbl>
      <w:tblPr>
        <w:tblStyle w:val="3"/>
        <w:tblW w:w="0" w:type="auto"/>
        <w:tblInd w:w="12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1"/>
        <w:gridCol w:w="783"/>
        <w:gridCol w:w="783"/>
        <w:gridCol w:w="783"/>
        <w:gridCol w:w="1544"/>
        <w:gridCol w:w="1810"/>
        <w:gridCol w:w="831"/>
        <w:gridCol w:w="831"/>
        <w:gridCol w:w="2386"/>
        <w:gridCol w:w="461"/>
        <w:gridCol w:w="461"/>
        <w:gridCol w:w="461"/>
        <w:gridCol w:w="461"/>
        <w:gridCol w:w="461"/>
        <w:gridCol w:w="4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1" w:hRule="atLeast"/>
        </w:trPr>
        <w:tc>
          <w:tcPr>
            <w:tcW w:w="461" w:type="dxa"/>
            <w:vMerge w:val="restart"/>
          </w:tcPr>
          <w:p>
            <w:pPr>
              <w:pStyle w:val="7"/>
              <w:rPr>
                <w:b/>
                <w:sz w:val="16"/>
              </w:rPr>
            </w:pPr>
          </w:p>
          <w:p>
            <w:pPr>
              <w:pStyle w:val="7"/>
              <w:rPr>
                <w:b/>
                <w:sz w:val="16"/>
              </w:rPr>
            </w:pPr>
          </w:p>
          <w:p>
            <w:pPr>
              <w:pStyle w:val="7"/>
              <w:spacing w:before="114"/>
              <w:ind w:left="57"/>
              <w:rPr>
                <w:b/>
                <w:sz w:val="17"/>
              </w:rPr>
            </w:pPr>
            <w:r>
              <w:rPr>
                <w:b/>
                <w:sz w:val="17"/>
              </w:rPr>
              <w:t>序号</w:t>
            </w:r>
          </w:p>
        </w:tc>
        <w:tc>
          <w:tcPr>
            <w:tcW w:w="2349" w:type="dxa"/>
            <w:gridSpan w:val="3"/>
          </w:tcPr>
          <w:p>
            <w:pPr>
              <w:pStyle w:val="7"/>
              <w:spacing w:before="4"/>
              <w:rPr>
                <w:b/>
                <w:sz w:val="16"/>
              </w:rPr>
            </w:pPr>
          </w:p>
          <w:p>
            <w:pPr>
              <w:pStyle w:val="7"/>
              <w:ind w:left="816" w:right="795"/>
              <w:jc w:val="center"/>
              <w:rPr>
                <w:b/>
                <w:sz w:val="17"/>
              </w:rPr>
            </w:pPr>
            <w:r>
              <w:rPr>
                <w:b/>
                <w:sz w:val="17"/>
              </w:rPr>
              <w:t>公开事项</w:t>
            </w:r>
          </w:p>
        </w:tc>
        <w:tc>
          <w:tcPr>
            <w:tcW w:w="1544" w:type="dxa"/>
            <w:vMerge w:val="restart"/>
          </w:tcPr>
          <w:p>
            <w:pPr>
              <w:pStyle w:val="7"/>
              <w:rPr>
                <w:b/>
                <w:sz w:val="16"/>
              </w:rPr>
            </w:pPr>
          </w:p>
          <w:p>
            <w:pPr>
              <w:pStyle w:val="7"/>
              <w:spacing w:before="3"/>
              <w:rPr>
                <w:b/>
                <w:sz w:val="16"/>
              </w:rPr>
            </w:pPr>
          </w:p>
          <w:p>
            <w:pPr>
              <w:pStyle w:val="7"/>
              <w:ind w:left="417"/>
              <w:rPr>
                <w:b/>
                <w:sz w:val="17"/>
              </w:rPr>
            </w:pPr>
            <w:r>
              <w:rPr>
                <w:b/>
                <w:spacing w:val="3"/>
                <w:sz w:val="17"/>
              </w:rPr>
              <w:t>公开内容</w:t>
            </w:r>
          </w:p>
          <w:p>
            <w:pPr>
              <w:pStyle w:val="7"/>
              <w:spacing w:before="1"/>
              <w:ind w:left="417"/>
              <w:rPr>
                <w:b/>
                <w:sz w:val="17"/>
              </w:rPr>
            </w:pPr>
            <w:r>
              <w:rPr>
                <w:b/>
                <w:spacing w:val="5"/>
                <w:sz w:val="17"/>
              </w:rPr>
              <w:t>（</w:t>
            </w:r>
            <w:r>
              <w:rPr>
                <w:b/>
                <w:spacing w:val="2"/>
                <w:sz w:val="17"/>
              </w:rPr>
              <w:t>要素</w:t>
            </w:r>
            <w:r>
              <w:rPr>
                <w:b/>
                <w:sz w:val="17"/>
              </w:rPr>
              <w:t>）</w:t>
            </w:r>
          </w:p>
        </w:tc>
        <w:tc>
          <w:tcPr>
            <w:tcW w:w="1810" w:type="dxa"/>
            <w:vMerge w:val="restart"/>
          </w:tcPr>
          <w:p>
            <w:pPr>
              <w:pStyle w:val="7"/>
              <w:rPr>
                <w:b/>
                <w:sz w:val="16"/>
              </w:rPr>
            </w:pPr>
          </w:p>
          <w:p>
            <w:pPr>
              <w:pStyle w:val="7"/>
              <w:rPr>
                <w:b/>
                <w:sz w:val="16"/>
              </w:rPr>
            </w:pPr>
          </w:p>
          <w:p>
            <w:pPr>
              <w:pStyle w:val="7"/>
              <w:spacing w:before="114"/>
              <w:ind w:left="551"/>
              <w:rPr>
                <w:b/>
                <w:sz w:val="17"/>
              </w:rPr>
            </w:pPr>
            <w:r>
              <w:rPr>
                <w:b/>
                <w:sz w:val="17"/>
              </w:rPr>
              <w:t>公开依据</w:t>
            </w:r>
          </w:p>
        </w:tc>
        <w:tc>
          <w:tcPr>
            <w:tcW w:w="831" w:type="dxa"/>
            <w:vMerge w:val="restart"/>
          </w:tcPr>
          <w:p>
            <w:pPr>
              <w:pStyle w:val="7"/>
              <w:rPr>
                <w:b/>
                <w:sz w:val="16"/>
              </w:rPr>
            </w:pPr>
          </w:p>
          <w:p>
            <w:pPr>
              <w:pStyle w:val="7"/>
              <w:rPr>
                <w:b/>
                <w:sz w:val="16"/>
              </w:rPr>
            </w:pPr>
          </w:p>
          <w:p>
            <w:pPr>
              <w:pStyle w:val="7"/>
              <w:spacing w:before="114"/>
              <w:ind w:left="61"/>
              <w:rPr>
                <w:b/>
                <w:sz w:val="17"/>
              </w:rPr>
            </w:pPr>
            <w:r>
              <w:rPr>
                <w:b/>
                <w:sz w:val="17"/>
              </w:rPr>
              <w:t>公开时限</w:t>
            </w:r>
          </w:p>
        </w:tc>
        <w:tc>
          <w:tcPr>
            <w:tcW w:w="831" w:type="dxa"/>
            <w:vMerge w:val="restart"/>
          </w:tcPr>
          <w:p>
            <w:pPr>
              <w:pStyle w:val="7"/>
              <w:rPr>
                <w:b/>
                <w:sz w:val="16"/>
              </w:rPr>
            </w:pPr>
          </w:p>
          <w:p>
            <w:pPr>
              <w:pStyle w:val="7"/>
              <w:rPr>
                <w:b/>
                <w:sz w:val="16"/>
              </w:rPr>
            </w:pPr>
          </w:p>
          <w:p>
            <w:pPr>
              <w:pStyle w:val="7"/>
              <w:spacing w:before="114"/>
              <w:ind w:left="60"/>
              <w:rPr>
                <w:b/>
                <w:sz w:val="17"/>
              </w:rPr>
            </w:pPr>
            <w:r>
              <w:rPr>
                <w:b/>
                <w:sz w:val="17"/>
              </w:rPr>
              <w:t>公开主体</w:t>
            </w:r>
          </w:p>
        </w:tc>
        <w:tc>
          <w:tcPr>
            <w:tcW w:w="2386" w:type="dxa"/>
            <w:vMerge w:val="restart"/>
          </w:tcPr>
          <w:p>
            <w:pPr>
              <w:pStyle w:val="7"/>
              <w:rPr>
                <w:b/>
                <w:sz w:val="16"/>
              </w:rPr>
            </w:pPr>
          </w:p>
          <w:p>
            <w:pPr>
              <w:pStyle w:val="7"/>
              <w:rPr>
                <w:b/>
                <w:sz w:val="16"/>
              </w:rPr>
            </w:pPr>
          </w:p>
          <w:p>
            <w:pPr>
              <w:pStyle w:val="7"/>
              <w:spacing w:before="114"/>
              <w:ind w:left="568"/>
              <w:rPr>
                <w:b/>
                <w:sz w:val="17"/>
              </w:rPr>
            </w:pPr>
            <w:r>
              <w:rPr>
                <w:b/>
                <w:sz w:val="17"/>
              </w:rPr>
              <w:t>公开渠道和载体</w:t>
            </w:r>
          </w:p>
        </w:tc>
        <w:tc>
          <w:tcPr>
            <w:tcW w:w="922" w:type="dxa"/>
            <w:gridSpan w:val="2"/>
          </w:tcPr>
          <w:p>
            <w:pPr>
              <w:pStyle w:val="7"/>
              <w:spacing w:before="4"/>
              <w:rPr>
                <w:b/>
                <w:sz w:val="16"/>
              </w:rPr>
            </w:pPr>
          </w:p>
          <w:p>
            <w:pPr>
              <w:pStyle w:val="7"/>
              <w:ind w:left="105"/>
              <w:rPr>
                <w:b/>
                <w:sz w:val="17"/>
              </w:rPr>
            </w:pPr>
            <w:r>
              <w:rPr>
                <w:b/>
                <w:sz w:val="17"/>
              </w:rPr>
              <w:t>公开对象</w:t>
            </w:r>
          </w:p>
        </w:tc>
        <w:tc>
          <w:tcPr>
            <w:tcW w:w="922" w:type="dxa"/>
            <w:gridSpan w:val="2"/>
          </w:tcPr>
          <w:p>
            <w:pPr>
              <w:pStyle w:val="7"/>
              <w:spacing w:before="4"/>
              <w:rPr>
                <w:b/>
                <w:sz w:val="16"/>
              </w:rPr>
            </w:pPr>
          </w:p>
          <w:p>
            <w:pPr>
              <w:pStyle w:val="7"/>
              <w:ind w:left="104"/>
              <w:rPr>
                <w:b/>
                <w:sz w:val="17"/>
              </w:rPr>
            </w:pPr>
            <w:r>
              <w:rPr>
                <w:b/>
                <w:sz w:val="17"/>
              </w:rPr>
              <w:t>公开方式</w:t>
            </w:r>
          </w:p>
        </w:tc>
        <w:tc>
          <w:tcPr>
            <w:tcW w:w="922" w:type="dxa"/>
            <w:gridSpan w:val="2"/>
          </w:tcPr>
          <w:p>
            <w:pPr>
              <w:pStyle w:val="7"/>
              <w:spacing w:before="4"/>
              <w:rPr>
                <w:b/>
                <w:sz w:val="16"/>
              </w:rPr>
            </w:pPr>
          </w:p>
          <w:p>
            <w:pPr>
              <w:pStyle w:val="7"/>
              <w:ind w:left="104"/>
              <w:rPr>
                <w:b/>
                <w:sz w:val="17"/>
              </w:rPr>
            </w:pPr>
            <w:r>
              <w:rPr>
                <w:b/>
                <w:sz w:val="17"/>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1" w:hRule="atLeast"/>
        </w:trPr>
        <w:tc>
          <w:tcPr>
            <w:tcW w:w="461" w:type="dxa"/>
            <w:vMerge w:val="continue"/>
            <w:tcBorders>
              <w:top w:val="nil"/>
            </w:tcBorders>
          </w:tcPr>
          <w:p>
            <w:pPr>
              <w:rPr>
                <w:sz w:val="2"/>
                <w:szCs w:val="2"/>
              </w:rPr>
            </w:pPr>
          </w:p>
        </w:tc>
        <w:tc>
          <w:tcPr>
            <w:tcW w:w="783" w:type="dxa"/>
          </w:tcPr>
          <w:p>
            <w:pPr>
              <w:pStyle w:val="7"/>
              <w:spacing w:before="4"/>
              <w:rPr>
                <w:b/>
                <w:sz w:val="16"/>
              </w:rPr>
            </w:pPr>
          </w:p>
          <w:p>
            <w:pPr>
              <w:pStyle w:val="7"/>
              <w:ind w:left="40"/>
              <w:rPr>
                <w:b/>
                <w:sz w:val="17"/>
              </w:rPr>
            </w:pPr>
            <w:r>
              <w:rPr>
                <w:b/>
                <w:sz w:val="17"/>
              </w:rPr>
              <w:t>一级事项</w:t>
            </w:r>
          </w:p>
        </w:tc>
        <w:tc>
          <w:tcPr>
            <w:tcW w:w="783" w:type="dxa"/>
          </w:tcPr>
          <w:p>
            <w:pPr>
              <w:pStyle w:val="7"/>
              <w:spacing w:before="4"/>
              <w:rPr>
                <w:b/>
                <w:sz w:val="16"/>
              </w:rPr>
            </w:pPr>
          </w:p>
          <w:p>
            <w:pPr>
              <w:pStyle w:val="7"/>
              <w:ind w:left="39"/>
              <w:rPr>
                <w:b/>
                <w:sz w:val="17"/>
              </w:rPr>
            </w:pPr>
            <w:r>
              <w:rPr>
                <w:b/>
                <w:sz w:val="17"/>
              </w:rPr>
              <w:t>二级事项</w:t>
            </w:r>
          </w:p>
        </w:tc>
        <w:tc>
          <w:tcPr>
            <w:tcW w:w="783" w:type="dxa"/>
          </w:tcPr>
          <w:p>
            <w:pPr>
              <w:pStyle w:val="7"/>
              <w:spacing w:before="4"/>
              <w:rPr>
                <w:b/>
                <w:sz w:val="16"/>
              </w:rPr>
            </w:pPr>
          </w:p>
          <w:p>
            <w:pPr>
              <w:pStyle w:val="7"/>
              <w:ind w:left="39"/>
              <w:rPr>
                <w:b/>
                <w:sz w:val="17"/>
              </w:rPr>
            </w:pPr>
            <w:r>
              <w:rPr>
                <w:b/>
                <w:sz w:val="17"/>
              </w:rPr>
              <w:t>三级事项</w:t>
            </w:r>
          </w:p>
        </w:tc>
        <w:tc>
          <w:tcPr>
            <w:tcW w:w="1544" w:type="dxa"/>
            <w:vMerge w:val="continue"/>
            <w:tcBorders>
              <w:top w:val="nil"/>
            </w:tcBorders>
          </w:tcPr>
          <w:p>
            <w:pPr>
              <w:rPr>
                <w:sz w:val="2"/>
                <w:szCs w:val="2"/>
              </w:rPr>
            </w:pPr>
          </w:p>
        </w:tc>
        <w:tc>
          <w:tcPr>
            <w:tcW w:w="1810" w:type="dxa"/>
            <w:vMerge w:val="continue"/>
            <w:tcBorders>
              <w:top w:val="nil"/>
            </w:tcBorders>
          </w:tcPr>
          <w:p>
            <w:pPr>
              <w:rPr>
                <w:sz w:val="2"/>
                <w:szCs w:val="2"/>
              </w:rPr>
            </w:pPr>
          </w:p>
        </w:tc>
        <w:tc>
          <w:tcPr>
            <w:tcW w:w="831" w:type="dxa"/>
            <w:vMerge w:val="continue"/>
            <w:tcBorders>
              <w:top w:val="nil"/>
            </w:tcBorders>
          </w:tcPr>
          <w:p>
            <w:pPr>
              <w:rPr>
                <w:sz w:val="2"/>
                <w:szCs w:val="2"/>
              </w:rPr>
            </w:pPr>
          </w:p>
        </w:tc>
        <w:tc>
          <w:tcPr>
            <w:tcW w:w="831" w:type="dxa"/>
            <w:vMerge w:val="continue"/>
            <w:tcBorders>
              <w:top w:val="nil"/>
            </w:tcBorders>
          </w:tcPr>
          <w:p>
            <w:pPr>
              <w:rPr>
                <w:sz w:val="2"/>
                <w:szCs w:val="2"/>
              </w:rPr>
            </w:pPr>
          </w:p>
        </w:tc>
        <w:tc>
          <w:tcPr>
            <w:tcW w:w="2386" w:type="dxa"/>
            <w:vMerge w:val="continue"/>
            <w:tcBorders>
              <w:top w:val="nil"/>
            </w:tcBorders>
          </w:tcPr>
          <w:p>
            <w:pPr>
              <w:rPr>
                <w:sz w:val="2"/>
                <w:szCs w:val="2"/>
              </w:rPr>
            </w:pPr>
          </w:p>
        </w:tc>
        <w:tc>
          <w:tcPr>
            <w:tcW w:w="461" w:type="dxa"/>
          </w:tcPr>
          <w:p>
            <w:pPr>
              <w:pStyle w:val="7"/>
              <w:spacing w:before="101"/>
              <w:ind w:left="141" w:right="38" w:hanging="89"/>
              <w:rPr>
                <w:b/>
                <w:sz w:val="17"/>
              </w:rPr>
            </w:pPr>
            <w:r>
              <w:rPr>
                <w:b/>
                <w:sz w:val="17"/>
              </w:rPr>
              <w:t>全社会</w:t>
            </w:r>
          </w:p>
        </w:tc>
        <w:tc>
          <w:tcPr>
            <w:tcW w:w="461" w:type="dxa"/>
          </w:tcPr>
          <w:p>
            <w:pPr>
              <w:pStyle w:val="7"/>
              <w:spacing w:before="101"/>
              <w:ind w:left="52" w:right="38"/>
              <w:rPr>
                <w:b/>
                <w:sz w:val="17"/>
              </w:rPr>
            </w:pPr>
            <w:r>
              <w:rPr>
                <w:b/>
                <w:sz w:val="17"/>
              </w:rPr>
              <w:t>特定群众</w:t>
            </w:r>
          </w:p>
        </w:tc>
        <w:tc>
          <w:tcPr>
            <w:tcW w:w="461" w:type="dxa"/>
          </w:tcPr>
          <w:p>
            <w:pPr>
              <w:pStyle w:val="7"/>
              <w:spacing w:before="4"/>
              <w:rPr>
                <w:b/>
                <w:sz w:val="16"/>
              </w:rPr>
            </w:pPr>
          </w:p>
          <w:p>
            <w:pPr>
              <w:pStyle w:val="7"/>
              <w:ind w:left="36" w:right="25"/>
              <w:jc w:val="center"/>
              <w:rPr>
                <w:b/>
                <w:sz w:val="17"/>
              </w:rPr>
            </w:pPr>
            <w:r>
              <w:rPr>
                <w:b/>
                <w:sz w:val="17"/>
              </w:rPr>
              <w:t>主动</w:t>
            </w:r>
          </w:p>
        </w:tc>
        <w:tc>
          <w:tcPr>
            <w:tcW w:w="461" w:type="dxa"/>
          </w:tcPr>
          <w:p>
            <w:pPr>
              <w:pStyle w:val="7"/>
              <w:spacing w:before="101"/>
              <w:ind w:left="140" w:right="39" w:hanging="89"/>
              <w:rPr>
                <w:b/>
                <w:sz w:val="17"/>
              </w:rPr>
            </w:pPr>
            <w:r>
              <w:rPr>
                <w:b/>
                <w:sz w:val="17"/>
              </w:rPr>
              <w:t>依申请</w:t>
            </w:r>
          </w:p>
        </w:tc>
        <w:tc>
          <w:tcPr>
            <w:tcW w:w="461" w:type="dxa"/>
          </w:tcPr>
          <w:p>
            <w:pPr>
              <w:pStyle w:val="7"/>
              <w:spacing w:before="4"/>
              <w:rPr>
                <w:b/>
                <w:sz w:val="16"/>
              </w:rPr>
            </w:pPr>
          </w:p>
          <w:p>
            <w:pPr>
              <w:pStyle w:val="7"/>
              <w:ind w:left="36" w:right="26"/>
              <w:jc w:val="center"/>
              <w:rPr>
                <w:b/>
                <w:sz w:val="17"/>
              </w:rPr>
            </w:pPr>
            <w:r>
              <w:rPr>
                <w:b/>
                <w:sz w:val="17"/>
              </w:rPr>
              <w:t>县级</w:t>
            </w:r>
          </w:p>
        </w:tc>
        <w:tc>
          <w:tcPr>
            <w:tcW w:w="461" w:type="dxa"/>
          </w:tcPr>
          <w:p>
            <w:pPr>
              <w:pStyle w:val="7"/>
              <w:spacing w:before="4"/>
              <w:rPr>
                <w:b/>
                <w:sz w:val="16"/>
              </w:rPr>
            </w:pPr>
          </w:p>
          <w:p>
            <w:pPr>
              <w:pStyle w:val="7"/>
              <w:ind w:left="35" w:right="26"/>
              <w:jc w:val="center"/>
              <w:rPr>
                <w:b/>
                <w:sz w:val="17"/>
              </w:rPr>
            </w:pPr>
            <w:r>
              <w:rPr>
                <w:b/>
                <w:sz w:val="17"/>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7" w:hRule="atLeast"/>
        </w:trPr>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27"/>
              <w:jc w:val="center"/>
              <w:rPr>
                <w:sz w:val="16"/>
              </w:rPr>
            </w:pPr>
            <w:r>
              <w:rPr>
                <w:sz w:val="16"/>
              </w:rPr>
              <w:t>1</w:t>
            </w:r>
          </w:p>
        </w:tc>
        <w:tc>
          <w:tcPr>
            <w:tcW w:w="783" w:type="dxa"/>
            <w:vMerge w:val="restart"/>
          </w:tcPr>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spacing w:before="11"/>
              <w:rPr>
                <w:b/>
                <w:sz w:val="20"/>
              </w:rPr>
            </w:pPr>
          </w:p>
          <w:p>
            <w:pPr>
              <w:pStyle w:val="7"/>
              <w:spacing w:before="1" w:line="232" w:lineRule="auto"/>
              <w:ind w:left="237" w:right="49" w:hanging="159"/>
              <w:rPr>
                <w:sz w:val="16"/>
              </w:rPr>
            </w:pPr>
            <w:r>
              <w:rPr>
                <w:sz w:val="16"/>
              </w:rPr>
              <w:t>法治宣传教育</w:t>
            </w:r>
          </w:p>
        </w:tc>
        <w:tc>
          <w:tcPr>
            <w:tcW w:w="783" w:type="dxa"/>
          </w:tcPr>
          <w:p>
            <w:pPr>
              <w:pStyle w:val="7"/>
              <w:rPr>
                <w:b/>
                <w:sz w:val="16"/>
              </w:rPr>
            </w:pPr>
          </w:p>
          <w:p>
            <w:pPr>
              <w:pStyle w:val="7"/>
              <w:rPr>
                <w:b/>
                <w:sz w:val="16"/>
              </w:rPr>
            </w:pPr>
          </w:p>
          <w:p>
            <w:pPr>
              <w:pStyle w:val="7"/>
              <w:rPr>
                <w:b/>
                <w:sz w:val="16"/>
              </w:rPr>
            </w:pPr>
          </w:p>
          <w:p>
            <w:pPr>
              <w:pStyle w:val="7"/>
              <w:spacing w:before="6"/>
              <w:rPr>
                <w:b/>
                <w:sz w:val="23"/>
              </w:rPr>
            </w:pPr>
          </w:p>
          <w:p>
            <w:pPr>
              <w:pStyle w:val="7"/>
              <w:spacing w:line="232" w:lineRule="auto"/>
              <w:ind w:left="78" w:right="50"/>
              <w:rPr>
                <w:sz w:val="16"/>
              </w:rPr>
            </w:pPr>
            <w:r>
              <w:rPr>
                <w:sz w:val="16"/>
              </w:rPr>
              <w:t>法律知识普及服务</w:t>
            </w:r>
          </w:p>
        </w:tc>
        <w:tc>
          <w:tcPr>
            <w:tcW w:w="783" w:type="dxa"/>
          </w:tcPr>
          <w:p>
            <w:pPr>
              <w:pStyle w:val="7"/>
              <w:rPr>
                <w:rFonts w:ascii="Times New Roman"/>
                <w:sz w:val="16"/>
              </w:rPr>
            </w:pPr>
          </w:p>
        </w:tc>
        <w:tc>
          <w:tcPr>
            <w:tcW w:w="1544" w:type="dxa"/>
          </w:tcPr>
          <w:p>
            <w:pPr>
              <w:pStyle w:val="7"/>
              <w:rPr>
                <w:b/>
                <w:sz w:val="16"/>
              </w:rPr>
            </w:pPr>
          </w:p>
          <w:p>
            <w:pPr>
              <w:pStyle w:val="7"/>
              <w:rPr>
                <w:b/>
                <w:sz w:val="16"/>
              </w:rPr>
            </w:pPr>
          </w:p>
          <w:p>
            <w:pPr>
              <w:pStyle w:val="7"/>
              <w:rPr>
                <w:b/>
                <w:sz w:val="16"/>
              </w:rPr>
            </w:pPr>
          </w:p>
          <w:p>
            <w:pPr>
              <w:pStyle w:val="7"/>
              <w:spacing w:before="10"/>
              <w:rPr>
                <w:b/>
                <w:sz w:val="15"/>
              </w:rPr>
            </w:pPr>
          </w:p>
          <w:p>
            <w:pPr>
              <w:pStyle w:val="7"/>
              <w:spacing w:line="232" w:lineRule="auto"/>
              <w:ind w:left="28" w:right="223"/>
              <w:rPr>
                <w:sz w:val="16"/>
              </w:rPr>
            </w:pPr>
            <w:r>
              <w:rPr>
                <w:sz w:val="16"/>
              </w:rPr>
              <w:t xml:space="preserve">法律法规资讯； 普法动态资讯； </w:t>
            </w:r>
            <w:r>
              <w:rPr>
                <w:spacing w:val="-2"/>
                <w:sz w:val="16"/>
              </w:rPr>
              <w:t>普法讲师团信息等</w:t>
            </w:r>
          </w:p>
        </w:tc>
        <w:tc>
          <w:tcPr>
            <w:tcW w:w="1810" w:type="dxa"/>
          </w:tcPr>
          <w:p>
            <w:pPr>
              <w:pStyle w:val="7"/>
              <w:rPr>
                <w:b/>
                <w:sz w:val="16"/>
              </w:rPr>
            </w:pPr>
          </w:p>
          <w:p>
            <w:pPr>
              <w:pStyle w:val="7"/>
              <w:rPr>
                <w:b/>
                <w:sz w:val="16"/>
              </w:rPr>
            </w:pPr>
          </w:p>
          <w:p>
            <w:pPr>
              <w:pStyle w:val="7"/>
              <w:spacing w:before="107" w:line="201" w:lineRule="exact"/>
              <w:ind w:left="28"/>
              <w:rPr>
                <w:sz w:val="16"/>
              </w:rPr>
            </w:pPr>
            <w:r>
              <w:rPr>
                <w:sz w:val="16"/>
              </w:rPr>
              <w:t>《中共中央、国务院转发</w:t>
            </w:r>
          </w:p>
          <w:p>
            <w:pPr>
              <w:pStyle w:val="7"/>
              <w:spacing w:before="1" w:line="232" w:lineRule="auto"/>
              <w:ind w:left="28" w:right="3"/>
              <w:rPr>
                <w:sz w:val="16"/>
              </w:rPr>
            </w:pPr>
            <w:r>
              <w:rPr>
                <w:sz w:val="16"/>
              </w:rPr>
              <w:t>&lt;中央宣传部、司法部关于在公民中开展法治宣传教育的第七个五年规划</w:t>
            </w:r>
          </w:p>
          <w:p>
            <w:pPr>
              <w:pStyle w:val="7"/>
              <w:spacing w:line="230" w:lineRule="auto"/>
              <w:ind w:left="28" w:right="13"/>
              <w:rPr>
                <w:sz w:val="16"/>
              </w:rPr>
            </w:pPr>
            <w:r>
              <w:rPr>
                <w:sz w:val="16"/>
              </w:rPr>
              <w:t xml:space="preserve">（2016－2020年）&gt;》 </w:t>
            </w:r>
            <w:r>
              <w:rPr>
                <w:spacing w:val="-2"/>
                <w:sz w:val="16"/>
              </w:rPr>
              <w:t>浙江省“七五”普法规划</w:t>
            </w:r>
          </w:p>
        </w:tc>
        <w:tc>
          <w:tcPr>
            <w:tcW w:w="831" w:type="dxa"/>
          </w:tcPr>
          <w:p>
            <w:pPr>
              <w:pStyle w:val="7"/>
              <w:rPr>
                <w:b/>
                <w:sz w:val="16"/>
              </w:rPr>
            </w:pPr>
          </w:p>
          <w:p>
            <w:pPr>
              <w:pStyle w:val="7"/>
              <w:rPr>
                <w:b/>
                <w:sz w:val="16"/>
              </w:rPr>
            </w:pPr>
          </w:p>
          <w:p>
            <w:pPr>
              <w:pStyle w:val="7"/>
              <w:spacing w:before="7"/>
              <w:rPr>
                <w:b/>
                <w:sz w:val="16"/>
              </w:rPr>
            </w:pPr>
          </w:p>
          <w:p>
            <w:pPr>
              <w:pStyle w:val="7"/>
              <w:spacing w:line="230" w:lineRule="auto"/>
              <w:ind w:left="97" w:right="75" w:firstLine="2"/>
              <w:jc w:val="both"/>
              <w:rPr>
                <w:sz w:val="16"/>
              </w:rPr>
            </w:pPr>
            <w:r>
              <w:rPr>
                <w:sz w:val="16"/>
              </w:rPr>
              <w:t>自制作或获取该信息之日起20个工作日内公开</w:t>
            </w:r>
          </w:p>
        </w:tc>
        <w:tc>
          <w:tcPr>
            <w:tcW w:w="83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77" w:right="58"/>
              <w:jc w:val="center"/>
              <w:rPr>
                <w:rFonts w:hint="eastAsia" w:eastAsia="宋体"/>
                <w:sz w:val="16"/>
                <w:lang w:eastAsia="zh-CN"/>
              </w:rPr>
            </w:pPr>
            <w:r>
              <w:rPr>
                <w:rFonts w:hint="eastAsia"/>
                <w:sz w:val="16"/>
                <w:lang w:eastAsia="zh-CN"/>
              </w:rPr>
              <w:t>岳阳县司法局</w:t>
            </w:r>
          </w:p>
        </w:tc>
        <w:tc>
          <w:tcPr>
            <w:tcW w:w="2386" w:type="dxa"/>
          </w:tcPr>
          <w:p>
            <w:pPr>
              <w:pStyle w:val="7"/>
              <w:numPr>
                <w:ilvl w:val="0"/>
                <w:numId w:val="1"/>
              </w:numPr>
              <w:tabs>
                <w:tab w:val="left" w:pos="188"/>
                <w:tab w:val="left" w:pos="1065"/>
              </w:tabs>
              <w:spacing w:before="121" w:after="0" w:line="201" w:lineRule="exact"/>
              <w:ind w:left="187" w:right="0" w:hanging="162"/>
              <w:jc w:val="left"/>
              <w:rPr>
                <w:sz w:val="16"/>
              </w:rPr>
            </w:pPr>
            <w:r>
              <w:rPr>
                <w:sz w:val="16"/>
              </w:rPr>
              <w:t>政府网站</w:t>
            </w:r>
            <w:r>
              <w:rPr>
                <w:sz w:val="16"/>
              </w:rPr>
              <w:tab/>
            </w:r>
            <w:r>
              <w:rPr>
                <w:sz w:val="16"/>
              </w:rPr>
              <w:t>□政府公报</w:t>
            </w:r>
          </w:p>
          <w:p>
            <w:pPr>
              <w:pStyle w:val="7"/>
              <w:numPr>
                <w:ilvl w:val="0"/>
                <w:numId w:val="0"/>
              </w:numPr>
              <w:tabs>
                <w:tab w:val="left" w:pos="188"/>
                <w:tab w:val="left" w:pos="1065"/>
              </w:tabs>
              <w:spacing w:before="0" w:after="0" w:line="198" w:lineRule="exact"/>
              <w:ind w:left="25" w:leftChars="0" w:right="0" w:rightChars="0"/>
              <w:jc w:val="left"/>
              <w:rPr>
                <w:sz w:val="16"/>
              </w:rPr>
            </w:pPr>
            <w:r>
              <w:rPr>
                <w:sz w:val="16"/>
              </w:rPr>
              <w:t>□两微一端</w:t>
            </w:r>
            <w:r>
              <w:rPr>
                <w:sz w:val="16"/>
              </w:rPr>
              <w:tab/>
            </w:r>
            <w:r>
              <w:rPr>
                <w:sz w:val="16"/>
              </w:rPr>
              <w:t>□发布会</w:t>
            </w:r>
          </w:p>
          <w:p>
            <w:pPr>
              <w:pStyle w:val="7"/>
              <w:numPr>
                <w:ilvl w:val="0"/>
                <w:numId w:val="0"/>
              </w:numPr>
              <w:tabs>
                <w:tab w:val="left" w:pos="188"/>
                <w:tab w:val="left" w:pos="1065"/>
              </w:tabs>
              <w:spacing w:before="0" w:after="0" w:line="198" w:lineRule="exact"/>
              <w:ind w:left="25" w:leftChars="0" w:right="0" w:rightChars="0"/>
              <w:jc w:val="left"/>
              <w:rPr>
                <w:sz w:val="16"/>
              </w:rPr>
            </w:pPr>
            <w:r>
              <w:rPr>
                <w:sz w:val="16"/>
              </w:rPr>
              <w:t>□广播电视</w:t>
            </w:r>
            <w:r>
              <w:rPr>
                <w:sz w:val="16"/>
              </w:rPr>
              <w:tab/>
            </w:r>
            <w:r>
              <w:rPr>
                <w:sz w:val="16"/>
              </w:rPr>
              <w:t>□纸质媒体</w:t>
            </w:r>
          </w:p>
          <w:p>
            <w:pPr>
              <w:pStyle w:val="7"/>
              <w:spacing w:line="197" w:lineRule="exact"/>
              <w:ind w:left="26"/>
              <w:rPr>
                <w:sz w:val="16"/>
              </w:rPr>
            </w:pPr>
            <w:r>
              <w:rPr>
                <w:sz w:val="16"/>
              </w:rPr>
              <w:t>□公开查阅点 □政务服务中心</w:t>
            </w:r>
          </w:p>
          <w:p>
            <w:pPr>
              <w:pStyle w:val="7"/>
              <w:spacing w:line="198" w:lineRule="exact"/>
              <w:ind w:left="26"/>
              <w:rPr>
                <w:sz w:val="16"/>
              </w:rPr>
            </w:pPr>
            <w:r>
              <w:rPr>
                <w:sz w:val="16"/>
              </w:rPr>
              <w:t>□便民服务站 ■入户/现场</w:t>
            </w:r>
          </w:p>
          <w:p>
            <w:pPr>
              <w:pStyle w:val="7"/>
              <w:numPr>
                <w:ilvl w:val="0"/>
                <w:numId w:val="1"/>
              </w:numPr>
              <w:tabs>
                <w:tab w:val="left" w:pos="188"/>
              </w:tabs>
              <w:spacing w:before="0" w:after="0" w:line="198" w:lineRule="exact"/>
              <w:ind w:left="187" w:right="0" w:hanging="162"/>
              <w:jc w:val="left"/>
              <w:rPr>
                <w:sz w:val="16"/>
              </w:rPr>
            </w:pPr>
            <w:r>
              <w:rPr>
                <w:sz w:val="16"/>
              </w:rPr>
              <w:t>社区/</w:t>
            </w:r>
            <w:r>
              <w:rPr>
                <w:spacing w:val="-1"/>
                <w:sz w:val="16"/>
              </w:rPr>
              <w:t>企事业单位、村公示栏</w:t>
            </w:r>
          </w:p>
          <w:p>
            <w:pPr>
              <w:pStyle w:val="7"/>
              <w:spacing w:line="197" w:lineRule="exact"/>
              <w:ind w:left="26"/>
              <w:rPr>
                <w:sz w:val="16"/>
              </w:rPr>
            </w:pPr>
            <w:r>
              <w:rPr>
                <w:sz w:val="16"/>
              </w:rPr>
              <w:t>（电子屏）</w:t>
            </w:r>
          </w:p>
          <w:p>
            <w:pPr>
              <w:pStyle w:val="7"/>
              <w:tabs>
                <w:tab w:val="left" w:pos="1065"/>
              </w:tabs>
              <w:spacing w:before="1" w:line="232" w:lineRule="auto"/>
              <w:ind w:left="26" w:right="29"/>
              <w:rPr>
                <w:sz w:val="16"/>
              </w:rPr>
            </w:pPr>
            <w:r>
              <w:rPr>
                <w:sz w:val="16"/>
              </w:rPr>
              <w:t>□精准推送</w:t>
            </w:r>
            <w:r>
              <w:rPr>
                <w:sz w:val="16"/>
              </w:rPr>
              <w:tab/>
            </w:r>
            <w:r>
              <w:rPr>
                <w:sz w:val="16"/>
              </w:rPr>
              <w:t>□其他法律服务</w:t>
            </w:r>
            <w:r>
              <w:rPr>
                <w:spacing w:val="-15"/>
                <w:sz w:val="16"/>
              </w:rPr>
              <w:t>网</w:t>
            </w:r>
            <w:r>
              <w:rPr>
                <w:sz w:val="16"/>
              </w:rPr>
              <w:t>注：有关公开信息可推送或归集至本省级法律服务网。</w:t>
            </w: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5"/>
              <w:jc w:val="center"/>
              <w:rPr>
                <w:sz w:val="16"/>
              </w:rPr>
            </w:pPr>
            <w:r>
              <w:rPr>
                <w:sz w:val="16"/>
              </w:rPr>
              <w:t>√</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5"/>
              <w:jc w:val="center"/>
              <w:rPr>
                <w:sz w:val="16"/>
              </w:rPr>
            </w:pPr>
            <w:r>
              <w:rPr>
                <w:sz w:val="16"/>
              </w:rPr>
              <w:t>√</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4"/>
              <w:jc w:val="center"/>
              <w:rPr>
                <w:sz w:val="16"/>
              </w:rPr>
            </w:pPr>
            <w:r>
              <w:rPr>
                <w:sz w:val="16"/>
              </w:rPr>
              <w:t>√</w:t>
            </w: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3"/>
              <w:jc w:val="center"/>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7" w:hRule="atLeast"/>
        </w:trPr>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27"/>
              <w:jc w:val="center"/>
              <w:rPr>
                <w:sz w:val="16"/>
              </w:rPr>
            </w:pPr>
            <w:r>
              <w:rPr>
                <w:sz w:val="16"/>
              </w:rPr>
              <w:t>2</w:t>
            </w:r>
          </w:p>
        </w:tc>
        <w:tc>
          <w:tcPr>
            <w:tcW w:w="783" w:type="dxa"/>
            <w:vMerge w:val="continue"/>
            <w:tcBorders>
              <w:top w:val="nil"/>
            </w:tcBorders>
          </w:tcPr>
          <w:p>
            <w:pPr>
              <w:rPr>
                <w:sz w:val="2"/>
                <w:szCs w:val="2"/>
              </w:rPr>
            </w:pPr>
          </w:p>
        </w:tc>
        <w:tc>
          <w:tcPr>
            <w:tcW w:w="783" w:type="dxa"/>
          </w:tcPr>
          <w:p>
            <w:pPr>
              <w:pStyle w:val="7"/>
              <w:rPr>
                <w:b/>
                <w:sz w:val="16"/>
              </w:rPr>
            </w:pPr>
          </w:p>
          <w:p>
            <w:pPr>
              <w:pStyle w:val="7"/>
              <w:rPr>
                <w:b/>
                <w:sz w:val="16"/>
              </w:rPr>
            </w:pPr>
          </w:p>
          <w:p>
            <w:pPr>
              <w:pStyle w:val="7"/>
              <w:rPr>
                <w:b/>
                <w:sz w:val="16"/>
              </w:rPr>
            </w:pPr>
          </w:p>
          <w:p>
            <w:pPr>
              <w:pStyle w:val="7"/>
              <w:spacing w:before="6"/>
              <w:rPr>
                <w:b/>
                <w:sz w:val="23"/>
              </w:rPr>
            </w:pPr>
          </w:p>
          <w:p>
            <w:pPr>
              <w:pStyle w:val="7"/>
              <w:spacing w:line="232" w:lineRule="auto"/>
              <w:ind w:left="78" w:right="50"/>
              <w:rPr>
                <w:sz w:val="16"/>
              </w:rPr>
            </w:pPr>
            <w:r>
              <w:rPr>
                <w:sz w:val="16"/>
              </w:rPr>
              <w:t>推广法治文化服务</w:t>
            </w:r>
          </w:p>
        </w:tc>
        <w:tc>
          <w:tcPr>
            <w:tcW w:w="783" w:type="dxa"/>
          </w:tcPr>
          <w:p>
            <w:pPr>
              <w:pStyle w:val="7"/>
              <w:rPr>
                <w:rFonts w:ascii="Times New Roman"/>
                <w:sz w:val="16"/>
              </w:rPr>
            </w:pPr>
          </w:p>
        </w:tc>
        <w:tc>
          <w:tcPr>
            <w:tcW w:w="1544" w:type="dxa"/>
          </w:tcPr>
          <w:p>
            <w:pPr>
              <w:pStyle w:val="7"/>
              <w:rPr>
                <w:b/>
                <w:sz w:val="16"/>
              </w:rPr>
            </w:pPr>
          </w:p>
          <w:p>
            <w:pPr>
              <w:pStyle w:val="7"/>
              <w:rPr>
                <w:b/>
                <w:sz w:val="16"/>
              </w:rPr>
            </w:pPr>
          </w:p>
          <w:p>
            <w:pPr>
              <w:pStyle w:val="7"/>
              <w:rPr>
                <w:b/>
                <w:sz w:val="16"/>
              </w:rPr>
            </w:pPr>
          </w:p>
          <w:p>
            <w:pPr>
              <w:pStyle w:val="7"/>
              <w:spacing w:before="10"/>
              <w:rPr>
                <w:b/>
                <w:sz w:val="15"/>
              </w:rPr>
            </w:pPr>
          </w:p>
          <w:p>
            <w:pPr>
              <w:pStyle w:val="7"/>
              <w:spacing w:line="232" w:lineRule="auto"/>
              <w:ind w:left="28" w:right="4"/>
              <w:rPr>
                <w:sz w:val="16"/>
              </w:rPr>
            </w:pPr>
            <w:r>
              <w:rPr>
                <w:sz w:val="16"/>
              </w:rPr>
              <w:t>辖区内法治文化阵地信息；</w:t>
            </w:r>
          </w:p>
          <w:p>
            <w:pPr>
              <w:pStyle w:val="7"/>
              <w:spacing w:line="198" w:lineRule="exact"/>
              <w:ind w:left="28"/>
              <w:rPr>
                <w:sz w:val="16"/>
              </w:rPr>
            </w:pPr>
            <w:r>
              <w:rPr>
                <w:sz w:val="16"/>
              </w:rPr>
              <w:t>法治文化作品、产品</w:t>
            </w:r>
          </w:p>
        </w:tc>
        <w:tc>
          <w:tcPr>
            <w:tcW w:w="1810" w:type="dxa"/>
          </w:tcPr>
          <w:p>
            <w:pPr>
              <w:pStyle w:val="7"/>
              <w:rPr>
                <w:b/>
                <w:sz w:val="16"/>
              </w:rPr>
            </w:pPr>
          </w:p>
          <w:p>
            <w:pPr>
              <w:pStyle w:val="7"/>
              <w:rPr>
                <w:b/>
                <w:sz w:val="16"/>
              </w:rPr>
            </w:pPr>
          </w:p>
          <w:p>
            <w:pPr>
              <w:pStyle w:val="7"/>
              <w:spacing w:before="107" w:line="201" w:lineRule="exact"/>
              <w:ind w:left="28"/>
              <w:rPr>
                <w:sz w:val="16"/>
              </w:rPr>
            </w:pPr>
            <w:r>
              <w:rPr>
                <w:sz w:val="16"/>
              </w:rPr>
              <w:t>《中共中央、国务院转发</w:t>
            </w:r>
          </w:p>
          <w:p>
            <w:pPr>
              <w:pStyle w:val="7"/>
              <w:spacing w:before="1" w:line="232" w:lineRule="auto"/>
              <w:ind w:left="28" w:right="3"/>
              <w:rPr>
                <w:sz w:val="16"/>
              </w:rPr>
            </w:pPr>
            <w:r>
              <w:rPr>
                <w:sz w:val="16"/>
              </w:rPr>
              <w:t>&lt;中央宣传部、司法部关于在公民中开展法治宣传教育的第七个五年规划</w:t>
            </w:r>
          </w:p>
          <w:p>
            <w:pPr>
              <w:pStyle w:val="7"/>
              <w:spacing w:line="230" w:lineRule="auto"/>
              <w:ind w:left="28" w:right="13"/>
              <w:rPr>
                <w:sz w:val="16"/>
              </w:rPr>
            </w:pPr>
            <w:r>
              <w:rPr>
                <w:sz w:val="16"/>
              </w:rPr>
              <w:t xml:space="preserve">（2016－2020年）&gt;》 </w:t>
            </w:r>
            <w:r>
              <w:rPr>
                <w:spacing w:val="-2"/>
                <w:sz w:val="16"/>
              </w:rPr>
              <w:t>浙江省“七五”普法规划</w:t>
            </w:r>
          </w:p>
        </w:tc>
        <w:tc>
          <w:tcPr>
            <w:tcW w:w="831" w:type="dxa"/>
          </w:tcPr>
          <w:p>
            <w:pPr>
              <w:pStyle w:val="7"/>
              <w:rPr>
                <w:b/>
                <w:sz w:val="16"/>
              </w:rPr>
            </w:pPr>
          </w:p>
          <w:p>
            <w:pPr>
              <w:pStyle w:val="7"/>
              <w:rPr>
                <w:b/>
                <w:sz w:val="16"/>
              </w:rPr>
            </w:pPr>
          </w:p>
          <w:p>
            <w:pPr>
              <w:pStyle w:val="7"/>
              <w:spacing w:before="7"/>
              <w:rPr>
                <w:b/>
                <w:sz w:val="16"/>
              </w:rPr>
            </w:pPr>
          </w:p>
          <w:p>
            <w:pPr>
              <w:pStyle w:val="7"/>
              <w:spacing w:line="230" w:lineRule="auto"/>
              <w:ind w:left="97" w:right="75" w:firstLine="2"/>
              <w:jc w:val="both"/>
              <w:rPr>
                <w:sz w:val="16"/>
              </w:rPr>
            </w:pPr>
            <w:r>
              <w:rPr>
                <w:sz w:val="16"/>
              </w:rPr>
              <w:t>自制作或获取该信息之日起20个工作日内公开</w:t>
            </w:r>
          </w:p>
        </w:tc>
        <w:tc>
          <w:tcPr>
            <w:tcW w:w="83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77" w:right="58"/>
              <w:jc w:val="center"/>
              <w:rPr>
                <w:rFonts w:hint="eastAsia" w:eastAsia="宋体"/>
                <w:sz w:val="16"/>
                <w:lang w:eastAsia="zh-CN"/>
              </w:rPr>
            </w:pPr>
            <w:r>
              <w:rPr>
                <w:rFonts w:hint="eastAsia"/>
                <w:sz w:val="16"/>
                <w:lang w:eastAsia="zh-CN"/>
              </w:rPr>
              <w:t>岳阳县司法局</w:t>
            </w:r>
          </w:p>
        </w:tc>
        <w:tc>
          <w:tcPr>
            <w:tcW w:w="2386" w:type="dxa"/>
          </w:tcPr>
          <w:p>
            <w:pPr>
              <w:pStyle w:val="7"/>
              <w:numPr>
                <w:ilvl w:val="0"/>
                <w:numId w:val="2"/>
              </w:numPr>
              <w:tabs>
                <w:tab w:val="left" w:pos="188"/>
                <w:tab w:val="left" w:pos="1065"/>
              </w:tabs>
              <w:spacing w:before="121" w:after="0" w:line="201" w:lineRule="exact"/>
              <w:ind w:left="187" w:right="0" w:hanging="162"/>
              <w:jc w:val="left"/>
              <w:rPr>
                <w:sz w:val="16"/>
              </w:rPr>
            </w:pPr>
            <w:r>
              <w:rPr>
                <w:sz w:val="16"/>
              </w:rPr>
              <w:t>政府网站</w:t>
            </w:r>
            <w:r>
              <w:rPr>
                <w:sz w:val="16"/>
              </w:rPr>
              <w:tab/>
            </w:r>
            <w:r>
              <w:rPr>
                <w:sz w:val="16"/>
              </w:rPr>
              <w:t>□政府公报</w:t>
            </w:r>
          </w:p>
          <w:p>
            <w:pPr>
              <w:pStyle w:val="7"/>
              <w:numPr>
                <w:ilvl w:val="0"/>
                <w:numId w:val="0"/>
              </w:numPr>
              <w:tabs>
                <w:tab w:val="left" w:pos="188"/>
                <w:tab w:val="left" w:pos="1065"/>
              </w:tabs>
              <w:spacing w:before="0" w:after="0" w:line="198" w:lineRule="exact"/>
              <w:ind w:left="25" w:leftChars="0" w:right="0" w:rightChars="0"/>
              <w:jc w:val="left"/>
              <w:rPr>
                <w:sz w:val="16"/>
              </w:rPr>
            </w:pPr>
            <w:r>
              <w:rPr>
                <w:sz w:val="16"/>
              </w:rPr>
              <w:t>□两微一端</w:t>
            </w:r>
            <w:r>
              <w:rPr>
                <w:sz w:val="16"/>
              </w:rPr>
              <w:tab/>
            </w:r>
            <w:r>
              <w:rPr>
                <w:sz w:val="16"/>
              </w:rPr>
              <w:t>□发布会</w:t>
            </w:r>
          </w:p>
          <w:p>
            <w:pPr>
              <w:pStyle w:val="7"/>
              <w:numPr>
                <w:ilvl w:val="0"/>
                <w:numId w:val="0"/>
              </w:numPr>
              <w:tabs>
                <w:tab w:val="left" w:pos="188"/>
                <w:tab w:val="left" w:pos="1065"/>
              </w:tabs>
              <w:spacing w:before="0" w:after="0" w:line="198" w:lineRule="exact"/>
              <w:ind w:left="25" w:leftChars="0" w:right="0" w:rightChars="0"/>
              <w:jc w:val="left"/>
              <w:rPr>
                <w:sz w:val="16"/>
              </w:rPr>
            </w:pPr>
            <w:r>
              <w:rPr>
                <w:sz w:val="16"/>
              </w:rPr>
              <w:t>□广播电视</w:t>
            </w:r>
            <w:r>
              <w:rPr>
                <w:sz w:val="16"/>
              </w:rPr>
              <w:tab/>
            </w:r>
            <w:r>
              <w:rPr>
                <w:sz w:val="16"/>
              </w:rPr>
              <w:t>□纸质媒体</w:t>
            </w:r>
          </w:p>
          <w:p>
            <w:pPr>
              <w:pStyle w:val="7"/>
              <w:spacing w:line="197" w:lineRule="exact"/>
              <w:ind w:left="26"/>
              <w:rPr>
                <w:sz w:val="16"/>
              </w:rPr>
            </w:pPr>
            <w:r>
              <w:rPr>
                <w:sz w:val="16"/>
              </w:rPr>
              <w:t>□公开查阅点 □政务服务中心</w:t>
            </w:r>
          </w:p>
          <w:p>
            <w:pPr>
              <w:pStyle w:val="7"/>
              <w:spacing w:line="198" w:lineRule="exact"/>
              <w:ind w:left="26"/>
              <w:rPr>
                <w:sz w:val="16"/>
              </w:rPr>
            </w:pPr>
            <w:r>
              <w:rPr>
                <w:sz w:val="16"/>
              </w:rPr>
              <w:t>□便民服务站 ■入户/现场</w:t>
            </w:r>
          </w:p>
          <w:p>
            <w:pPr>
              <w:pStyle w:val="7"/>
              <w:numPr>
                <w:ilvl w:val="0"/>
                <w:numId w:val="2"/>
              </w:numPr>
              <w:tabs>
                <w:tab w:val="left" w:pos="188"/>
              </w:tabs>
              <w:spacing w:before="0" w:after="0" w:line="198" w:lineRule="exact"/>
              <w:ind w:left="187" w:right="0" w:hanging="162"/>
              <w:jc w:val="left"/>
              <w:rPr>
                <w:sz w:val="16"/>
              </w:rPr>
            </w:pPr>
            <w:r>
              <w:rPr>
                <w:sz w:val="16"/>
              </w:rPr>
              <w:t>社区/</w:t>
            </w:r>
            <w:r>
              <w:rPr>
                <w:spacing w:val="-1"/>
                <w:sz w:val="16"/>
              </w:rPr>
              <w:t>企事业单位、村公示栏</w:t>
            </w:r>
          </w:p>
          <w:p>
            <w:pPr>
              <w:pStyle w:val="7"/>
              <w:spacing w:line="197" w:lineRule="exact"/>
              <w:ind w:left="26"/>
              <w:rPr>
                <w:sz w:val="16"/>
              </w:rPr>
            </w:pPr>
            <w:r>
              <w:rPr>
                <w:sz w:val="16"/>
              </w:rPr>
              <w:t>（电子屏）</w:t>
            </w:r>
          </w:p>
          <w:p>
            <w:pPr>
              <w:pStyle w:val="7"/>
              <w:tabs>
                <w:tab w:val="left" w:pos="1065"/>
              </w:tabs>
              <w:spacing w:before="1" w:line="232" w:lineRule="auto"/>
              <w:ind w:left="26" w:right="29"/>
              <w:rPr>
                <w:sz w:val="16"/>
              </w:rPr>
            </w:pPr>
            <w:r>
              <w:rPr>
                <w:sz w:val="16"/>
              </w:rPr>
              <w:t>□精准推送</w:t>
            </w:r>
            <w:r>
              <w:rPr>
                <w:sz w:val="16"/>
              </w:rPr>
              <w:tab/>
            </w:r>
            <w:r>
              <w:rPr>
                <w:sz w:val="16"/>
              </w:rPr>
              <w:t>□其他法律服务</w:t>
            </w:r>
            <w:r>
              <w:rPr>
                <w:spacing w:val="-15"/>
                <w:sz w:val="16"/>
              </w:rPr>
              <w:t>网</w:t>
            </w:r>
            <w:r>
              <w:rPr>
                <w:sz w:val="16"/>
              </w:rPr>
              <w:t>注：有关公开信息可推送或归集至本省级法律服务网。</w:t>
            </w: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5"/>
              <w:jc w:val="center"/>
              <w:rPr>
                <w:sz w:val="16"/>
              </w:rPr>
            </w:pPr>
            <w:r>
              <w:rPr>
                <w:sz w:val="16"/>
              </w:rPr>
              <w:t>√</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5"/>
              <w:jc w:val="center"/>
              <w:rPr>
                <w:sz w:val="16"/>
              </w:rPr>
            </w:pPr>
            <w:r>
              <w:rPr>
                <w:sz w:val="16"/>
              </w:rPr>
              <w:t>√</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4"/>
              <w:jc w:val="center"/>
              <w:rPr>
                <w:sz w:val="16"/>
              </w:rPr>
            </w:pPr>
            <w:r>
              <w:rPr>
                <w:sz w:val="16"/>
              </w:rPr>
              <w:t>√</w:t>
            </w: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3"/>
              <w:jc w:val="center"/>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7" w:hRule="atLeast"/>
        </w:trPr>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27"/>
              <w:jc w:val="center"/>
              <w:rPr>
                <w:sz w:val="16"/>
              </w:rPr>
            </w:pPr>
            <w:r>
              <w:rPr>
                <w:sz w:val="16"/>
              </w:rPr>
              <w:t>3</w:t>
            </w:r>
          </w:p>
        </w:tc>
        <w:tc>
          <w:tcPr>
            <w:tcW w:w="783" w:type="dxa"/>
            <w:vMerge w:val="continue"/>
            <w:tcBorders>
              <w:top w:val="nil"/>
            </w:tcBorders>
          </w:tcPr>
          <w:p>
            <w:pPr>
              <w:rPr>
                <w:sz w:val="2"/>
                <w:szCs w:val="2"/>
              </w:rPr>
            </w:pPr>
          </w:p>
        </w:tc>
        <w:tc>
          <w:tcPr>
            <w:tcW w:w="783" w:type="dxa"/>
          </w:tcPr>
          <w:p>
            <w:pPr>
              <w:pStyle w:val="7"/>
              <w:rPr>
                <w:b/>
                <w:sz w:val="16"/>
              </w:rPr>
            </w:pPr>
          </w:p>
          <w:p>
            <w:pPr>
              <w:pStyle w:val="7"/>
              <w:spacing w:before="118" w:line="232" w:lineRule="auto"/>
              <w:ind w:left="78" w:right="50"/>
              <w:jc w:val="center"/>
              <w:rPr>
                <w:sz w:val="16"/>
              </w:rPr>
            </w:pPr>
            <w:r>
              <w:rPr>
                <w:sz w:val="16"/>
              </w:rPr>
              <w:t>对在法治宣传教育工作中做出显著成绩的单位和个人进行表彰奖励</w:t>
            </w:r>
          </w:p>
        </w:tc>
        <w:tc>
          <w:tcPr>
            <w:tcW w:w="783" w:type="dxa"/>
          </w:tcPr>
          <w:p>
            <w:pPr>
              <w:pStyle w:val="7"/>
              <w:rPr>
                <w:rFonts w:ascii="Times New Roman"/>
                <w:sz w:val="16"/>
              </w:rPr>
            </w:pPr>
          </w:p>
        </w:tc>
        <w:tc>
          <w:tcPr>
            <w:tcW w:w="1544" w:type="dxa"/>
          </w:tcPr>
          <w:p>
            <w:pPr>
              <w:pStyle w:val="7"/>
              <w:rPr>
                <w:b/>
                <w:sz w:val="16"/>
              </w:rPr>
            </w:pPr>
          </w:p>
          <w:p>
            <w:pPr>
              <w:pStyle w:val="7"/>
              <w:rPr>
                <w:b/>
                <w:sz w:val="16"/>
              </w:rPr>
            </w:pPr>
          </w:p>
          <w:p>
            <w:pPr>
              <w:pStyle w:val="7"/>
              <w:spacing w:before="107" w:line="201" w:lineRule="exact"/>
              <w:ind w:left="28"/>
              <w:rPr>
                <w:sz w:val="16"/>
              </w:rPr>
            </w:pPr>
            <w:r>
              <w:rPr>
                <w:spacing w:val="-1"/>
                <w:sz w:val="16"/>
              </w:rPr>
              <w:t>评选表彰通知；</w:t>
            </w:r>
          </w:p>
          <w:p>
            <w:pPr>
              <w:pStyle w:val="7"/>
              <w:spacing w:before="2" w:line="230" w:lineRule="auto"/>
              <w:ind w:left="28" w:right="4"/>
              <w:rPr>
                <w:sz w:val="16"/>
              </w:rPr>
            </w:pPr>
            <w:r>
              <w:rPr>
                <w:spacing w:val="3"/>
                <w:sz w:val="16"/>
              </w:rPr>
              <w:t>先进集体和个人申报</w:t>
            </w:r>
            <w:r>
              <w:rPr>
                <w:sz w:val="16"/>
              </w:rPr>
              <w:t>表（空白表）；</w:t>
            </w:r>
          </w:p>
          <w:p>
            <w:pPr>
              <w:pStyle w:val="7"/>
              <w:spacing w:before="3" w:line="230" w:lineRule="auto"/>
              <w:ind w:left="28" w:right="4"/>
              <w:rPr>
                <w:sz w:val="16"/>
              </w:rPr>
            </w:pPr>
            <w:r>
              <w:rPr>
                <w:sz w:val="16"/>
              </w:rPr>
              <w:t>拟表彰的先进集体先进个人名单；</w:t>
            </w:r>
          </w:p>
          <w:p>
            <w:pPr>
              <w:pStyle w:val="7"/>
              <w:spacing w:line="199" w:lineRule="exact"/>
              <w:ind w:left="28"/>
              <w:rPr>
                <w:sz w:val="16"/>
              </w:rPr>
            </w:pPr>
            <w:r>
              <w:rPr>
                <w:sz w:val="16"/>
              </w:rPr>
              <w:t>表彰决定</w:t>
            </w:r>
          </w:p>
        </w:tc>
        <w:tc>
          <w:tcPr>
            <w:tcW w:w="1810" w:type="dxa"/>
          </w:tcPr>
          <w:p>
            <w:pPr>
              <w:pStyle w:val="7"/>
              <w:rPr>
                <w:b/>
                <w:sz w:val="16"/>
              </w:rPr>
            </w:pPr>
          </w:p>
          <w:p>
            <w:pPr>
              <w:pStyle w:val="7"/>
              <w:rPr>
                <w:b/>
                <w:sz w:val="16"/>
              </w:rPr>
            </w:pPr>
          </w:p>
          <w:p>
            <w:pPr>
              <w:pStyle w:val="7"/>
              <w:spacing w:before="107" w:line="201" w:lineRule="exact"/>
              <w:ind w:left="28"/>
              <w:rPr>
                <w:sz w:val="16"/>
              </w:rPr>
            </w:pPr>
            <w:r>
              <w:rPr>
                <w:sz w:val="16"/>
              </w:rPr>
              <w:t>《中共中央、国务院转发</w:t>
            </w:r>
          </w:p>
          <w:p>
            <w:pPr>
              <w:pStyle w:val="7"/>
              <w:spacing w:before="1" w:line="232" w:lineRule="auto"/>
              <w:ind w:left="28" w:right="3"/>
              <w:rPr>
                <w:sz w:val="16"/>
              </w:rPr>
            </w:pPr>
            <w:r>
              <w:rPr>
                <w:sz w:val="16"/>
              </w:rPr>
              <w:t>&lt;中央宣传部、司法部关于在公民中开展法治宣传教育的第七个五年规划</w:t>
            </w:r>
          </w:p>
          <w:p>
            <w:pPr>
              <w:pStyle w:val="7"/>
              <w:spacing w:line="230" w:lineRule="auto"/>
              <w:ind w:left="28" w:right="13"/>
              <w:rPr>
                <w:sz w:val="16"/>
              </w:rPr>
            </w:pPr>
            <w:r>
              <w:rPr>
                <w:sz w:val="16"/>
              </w:rPr>
              <w:t xml:space="preserve">（2016－2020年）&gt;》 </w:t>
            </w:r>
            <w:r>
              <w:rPr>
                <w:spacing w:val="-2"/>
                <w:sz w:val="16"/>
              </w:rPr>
              <w:t>浙江省“七五”普法规划</w:t>
            </w:r>
          </w:p>
        </w:tc>
        <w:tc>
          <w:tcPr>
            <w:tcW w:w="831" w:type="dxa"/>
          </w:tcPr>
          <w:p>
            <w:pPr>
              <w:pStyle w:val="7"/>
              <w:rPr>
                <w:b/>
                <w:sz w:val="16"/>
              </w:rPr>
            </w:pPr>
          </w:p>
          <w:p>
            <w:pPr>
              <w:pStyle w:val="7"/>
              <w:rPr>
                <w:b/>
                <w:sz w:val="16"/>
              </w:rPr>
            </w:pPr>
          </w:p>
          <w:p>
            <w:pPr>
              <w:pStyle w:val="7"/>
              <w:spacing w:before="7"/>
              <w:rPr>
                <w:b/>
                <w:sz w:val="16"/>
              </w:rPr>
            </w:pPr>
          </w:p>
          <w:p>
            <w:pPr>
              <w:pStyle w:val="7"/>
              <w:spacing w:line="230" w:lineRule="auto"/>
              <w:ind w:left="97" w:right="75" w:firstLine="2"/>
              <w:jc w:val="both"/>
              <w:rPr>
                <w:sz w:val="16"/>
              </w:rPr>
            </w:pPr>
            <w:r>
              <w:rPr>
                <w:sz w:val="16"/>
              </w:rPr>
              <w:t>自制作或获取该信息之日起20个工作日内公开</w:t>
            </w:r>
          </w:p>
        </w:tc>
        <w:tc>
          <w:tcPr>
            <w:tcW w:w="83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77" w:right="58"/>
              <w:jc w:val="center"/>
              <w:rPr>
                <w:rFonts w:hint="eastAsia" w:eastAsia="宋体"/>
                <w:sz w:val="16"/>
                <w:lang w:eastAsia="zh-CN"/>
              </w:rPr>
            </w:pPr>
            <w:r>
              <w:rPr>
                <w:rFonts w:hint="eastAsia"/>
                <w:sz w:val="16"/>
                <w:lang w:eastAsia="zh-CN"/>
              </w:rPr>
              <w:t>岳阳县司法局</w:t>
            </w:r>
          </w:p>
        </w:tc>
        <w:tc>
          <w:tcPr>
            <w:tcW w:w="2386" w:type="dxa"/>
          </w:tcPr>
          <w:p>
            <w:pPr>
              <w:pStyle w:val="7"/>
              <w:numPr>
                <w:ilvl w:val="0"/>
                <w:numId w:val="3"/>
              </w:numPr>
              <w:tabs>
                <w:tab w:val="left" w:pos="188"/>
                <w:tab w:val="left" w:pos="1065"/>
              </w:tabs>
              <w:spacing w:before="121" w:after="0" w:line="201" w:lineRule="exact"/>
              <w:ind w:left="187" w:right="0" w:hanging="162"/>
              <w:jc w:val="left"/>
              <w:rPr>
                <w:sz w:val="16"/>
              </w:rPr>
            </w:pPr>
            <w:r>
              <w:rPr>
                <w:sz w:val="16"/>
              </w:rPr>
              <w:t>政府网站</w:t>
            </w:r>
            <w:r>
              <w:rPr>
                <w:sz w:val="16"/>
              </w:rPr>
              <w:tab/>
            </w:r>
            <w:r>
              <w:rPr>
                <w:sz w:val="16"/>
              </w:rPr>
              <w:t>□政府公报</w:t>
            </w:r>
          </w:p>
          <w:p>
            <w:pPr>
              <w:pStyle w:val="7"/>
              <w:numPr>
                <w:ilvl w:val="0"/>
                <w:numId w:val="0"/>
              </w:numPr>
              <w:tabs>
                <w:tab w:val="left" w:pos="188"/>
                <w:tab w:val="left" w:pos="1065"/>
              </w:tabs>
              <w:spacing w:before="0" w:after="0" w:line="198" w:lineRule="exact"/>
              <w:ind w:left="25" w:leftChars="0" w:right="0" w:rightChars="0"/>
              <w:jc w:val="left"/>
              <w:rPr>
                <w:sz w:val="16"/>
              </w:rPr>
            </w:pPr>
            <w:r>
              <w:rPr>
                <w:sz w:val="16"/>
              </w:rPr>
              <w:t>□两微一端</w:t>
            </w:r>
            <w:r>
              <w:rPr>
                <w:sz w:val="16"/>
              </w:rPr>
              <w:tab/>
            </w:r>
            <w:r>
              <w:rPr>
                <w:sz w:val="16"/>
              </w:rPr>
              <w:t>□发布会</w:t>
            </w:r>
          </w:p>
          <w:p>
            <w:pPr>
              <w:pStyle w:val="7"/>
              <w:numPr>
                <w:ilvl w:val="0"/>
                <w:numId w:val="0"/>
              </w:numPr>
              <w:tabs>
                <w:tab w:val="left" w:pos="188"/>
                <w:tab w:val="left" w:pos="1065"/>
              </w:tabs>
              <w:spacing w:before="0" w:after="0" w:line="198" w:lineRule="exact"/>
              <w:ind w:left="25" w:leftChars="0" w:right="0" w:rightChars="0"/>
              <w:jc w:val="left"/>
              <w:rPr>
                <w:sz w:val="16"/>
              </w:rPr>
            </w:pPr>
            <w:r>
              <w:rPr>
                <w:sz w:val="16"/>
              </w:rPr>
              <w:t>□广播电视</w:t>
            </w:r>
            <w:r>
              <w:rPr>
                <w:sz w:val="16"/>
              </w:rPr>
              <w:tab/>
            </w:r>
            <w:r>
              <w:rPr>
                <w:sz w:val="16"/>
              </w:rPr>
              <w:t>□纸质媒体</w:t>
            </w:r>
          </w:p>
          <w:p>
            <w:pPr>
              <w:pStyle w:val="7"/>
              <w:spacing w:line="197" w:lineRule="exact"/>
              <w:ind w:left="26"/>
              <w:rPr>
                <w:sz w:val="16"/>
              </w:rPr>
            </w:pPr>
            <w:r>
              <w:rPr>
                <w:sz w:val="16"/>
              </w:rPr>
              <w:t>□公开查阅点 □政务服务中心</w:t>
            </w:r>
          </w:p>
          <w:p>
            <w:pPr>
              <w:pStyle w:val="7"/>
              <w:spacing w:line="198" w:lineRule="exact"/>
              <w:ind w:left="26"/>
              <w:rPr>
                <w:sz w:val="16"/>
              </w:rPr>
            </w:pPr>
            <w:r>
              <w:rPr>
                <w:sz w:val="16"/>
              </w:rPr>
              <w:t>□便民服务站 ■入户/现场</w:t>
            </w:r>
          </w:p>
          <w:p>
            <w:pPr>
              <w:pStyle w:val="7"/>
              <w:numPr>
                <w:ilvl w:val="0"/>
                <w:numId w:val="3"/>
              </w:numPr>
              <w:tabs>
                <w:tab w:val="left" w:pos="188"/>
              </w:tabs>
              <w:spacing w:before="0" w:after="0" w:line="198" w:lineRule="exact"/>
              <w:ind w:left="187" w:right="0" w:hanging="162"/>
              <w:jc w:val="left"/>
              <w:rPr>
                <w:sz w:val="16"/>
              </w:rPr>
            </w:pPr>
            <w:r>
              <w:rPr>
                <w:sz w:val="16"/>
              </w:rPr>
              <w:t>社区/</w:t>
            </w:r>
            <w:r>
              <w:rPr>
                <w:spacing w:val="-1"/>
                <w:sz w:val="16"/>
              </w:rPr>
              <w:t>企事业单位、村公示栏</w:t>
            </w:r>
          </w:p>
          <w:p>
            <w:pPr>
              <w:pStyle w:val="7"/>
              <w:spacing w:line="197" w:lineRule="exact"/>
              <w:ind w:left="26"/>
              <w:rPr>
                <w:sz w:val="16"/>
              </w:rPr>
            </w:pPr>
            <w:r>
              <w:rPr>
                <w:sz w:val="16"/>
              </w:rPr>
              <w:t>（电子屏）</w:t>
            </w:r>
          </w:p>
          <w:p>
            <w:pPr>
              <w:pStyle w:val="7"/>
              <w:tabs>
                <w:tab w:val="left" w:pos="1065"/>
              </w:tabs>
              <w:spacing w:before="1" w:line="232" w:lineRule="auto"/>
              <w:ind w:left="26" w:right="29"/>
              <w:rPr>
                <w:sz w:val="16"/>
              </w:rPr>
            </w:pPr>
            <w:r>
              <w:rPr>
                <w:sz w:val="16"/>
              </w:rPr>
              <w:t>□精准推送</w:t>
            </w:r>
            <w:r>
              <w:rPr>
                <w:sz w:val="16"/>
              </w:rPr>
              <w:tab/>
            </w:r>
            <w:r>
              <w:rPr>
                <w:sz w:val="16"/>
              </w:rPr>
              <w:t>□其他法律服务</w:t>
            </w:r>
            <w:r>
              <w:rPr>
                <w:spacing w:val="-15"/>
                <w:sz w:val="16"/>
              </w:rPr>
              <w:t>网</w:t>
            </w:r>
            <w:r>
              <w:rPr>
                <w:sz w:val="16"/>
              </w:rPr>
              <w:t>注：有关公开信息可推送或归集至本省级法律服务网。</w:t>
            </w: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5"/>
              <w:jc w:val="center"/>
              <w:rPr>
                <w:sz w:val="16"/>
              </w:rPr>
            </w:pPr>
            <w:r>
              <w:rPr>
                <w:sz w:val="16"/>
              </w:rPr>
              <w:t>√</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5"/>
              <w:jc w:val="center"/>
              <w:rPr>
                <w:sz w:val="16"/>
              </w:rPr>
            </w:pPr>
            <w:r>
              <w:rPr>
                <w:sz w:val="16"/>
              </w:rPr>
              <w:t>√</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4"/>
              <w:jc w:val="center"/>
              <w:rPr>
                <w:sz w:val="16"/>
              </w:rPr>
            </w:pPr>
            <w:r>
              <w:rPr>
                <w:sz w:val="16"/>
              </w:rPr>
              <w:t>√</w:t>
            </w:r>
          </w:p>
        </w:tc>
        <w:tc>
          <w:tcPr>
            <w:tcW w:w="461" w:type="dxa"/>
          </w:tcPr>
          <w:p>
            <w:pPr>
              <w:pStyle w:val="7"/>
              <w:rPr>
                <w:rFonts w:ascii="Times New Roman"/>
                <w:sz w:val="16"/>
              </w:rPr>
            </w:pPr>
          </w:p>
        </w:tc>
      </w:tr>
    </w:tbl>
    <w:p>
      <w:pPr>
        <w:spacing w:after="0"/>
        <w:rPr>
          <w:rFonts w:ascii="Times New Roman"/>
          <w:sz w:val="16"/>
        </w:rPr>
        <w:sectPr>
          <w:type w:val="continuous"/>
          <w:pgSz w:w="16840" w:h="11910" w:orient="landscape"/>
          <w:pgMar w:top="940" w:right="2420" w:bottom="280" w:left="560" w:header="720" w:footer="720" w:gutter="0"/>
          <w:cols w:space="720" w:num="1"/>
        </w:sectPr>
      </w:pPr>
    </w:p>
    <w:tbl>
      <w:tblPr>
        <w:tblStyle w:val="3"/>
        <w:tblW w:w="0" w:type="auto"/>
        <w:tblInd w:w="12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1"/>
        <w:gridCol w:w="783"/>
        <w:gridCol w:w="783"/>
        <w:gridCol w:w="783"/>
        <w:gridCol w:w="1544"/>
        <w:gridCol w:w="1810"/>
        <w:gridCol w:w="831"/>
        <w:gridCol w:w="831"/>
        <w:gridCol w:w="2386"/>
        <w:gridCol w:w="461"/>
        <w:gridCol w:w="461"/>
        <w:gridCol w:w="461"/>
        <w:gridCol w:w="461"/>
        <w:gridCol w:w="461"/>
        <w:gridCol w:w="4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7" w:hRule="atLeast"/>
        </w:trPr>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27"/>
              <w:jc w:val="center"/>
              <w:rPr>
                <w:sz w:val="16"/>
              </w:rPr>
            </w:pPr>
            <w:r>
              <w:rPr>
                <w:sz w:val="16"/>
              </w:rPr>
              <w:t>4</w:t>
            </w:r>
          </w:p>
        </w:tc>
        <w:tc>
          <w:tcPr>
            <w:tcW w:w="783"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75" w:right="50"/>
              <w:jc w:val="center"/>
              <w:rPr>
                <w:sz w:val="16"/>
              </w:rPr>
            </w:pPr>
            <w:r>
              <w:rPr>
                <w:sz w:val="16"/>
              </w:rPr>
              <w:t>律师</w:t>
            </w:r>
          </w:p>
        </w:tc>
        <w:tc>
          <w:tcPr>
            <w:tcW w:w="783" w:type="dxa"/>
          </w:tcPr>
          <w:p>
            <w:pPr>
              <w:pStyle w:val="7"/>
              <w:rPr>
                <w:b/>
                <w:sz w:val="16"/>
              </w:rPr>
            </w:pPr>
          </w:p>
          <w:p>
            <w:pPr>
              <w:pStyle w:val="7"/>
              <w:spacing w:before="2"/>
              <w:rPr>
                <w:b/>
                <w:sz w:val="17"/>
              </w:rPr>
            </w:pPr>
          </w:p>
          <w:p>
            <w:pPr>
              <w:pStyle w:val="7"/>
              <w:spacing w:line="230" w:lineRule="auto"/>
              <w:ind w:left="78" w:right="50"/>
              <w:jc w:val="both"/>
              <w:rPr>
                <w:sz w:val="16"/>
              </w:rPr>
            </w:pPr>
            <w:r>
              <w:rPr>
                <w:sz w:val="16"/>
              </w:rPr>
              <w:t>对没有取得律师执业证书以律师名义从事法律业务行为的处罚</w:t>
            </w:r>
          </w:p>
        </w:tc>
        <w:tc>
          <w:tcPr>
            <w:tcW w:w="783" w:type="dxa"/>
          </w:tcPr>
          <w:p>
            <w:pPr>
              <w:pStyle w:val="7"/>
              <w:rPr>
                <w:rFonts w:ascii="Times New Roman"/>
                <w:sz w:val="16"/>
              </w:rPr>
            </w:pPr>
          </w:p>
        </w:tc>
        <w:tc>
          <w:tcPr>
            <w:tcW w:w="1544" w:type="dxa"/>
          </w:tcPr>
          <w:p>
            <w:pPr>
              <w:pStyle w:val="7"/>
              <w:rPr>
                <w:b/>
                <w:sz w:val="16"/>
              </w:rPr>
            </w:pPr>
          </w:p>
          <w:p>
            <w:pPr>
              <w:pStyle w:val="7"/>
              <w:rPr>
                <w:b/>
                <w:sz w:val="16"/>
              </w:rPr>
            </w:pPr>
          </w:p>
          <w:p>
            <w:pPr>
              <w:pStyle w:val="7"/>
              <w:rPr>
                <w:b/>
                <w:sz w:val="16"/>
              </w:rPr>
            </w:pPr>
          </w:p>
          <w:p>
            <w:pPr>
              <w:pStyle w:val="7"/>
              <w:spacing w:before="6"/>
              <w:rPr>
                <w:b/>
                <w:sz w:val="23"/>
              </w:rPr>
            </w:pPr>
          </w:p>
          <w:p>
            <w:pPr>
              <w:pStyle w:val="7"/>
              <w:spacing w:line="232" w:lineRule="auto"/>
              <w:ind w:left="28" w:right="4"/>
              <w:rPr>
                <w:sz w:val="16"/>
              </w:rPr>
            </w:pPr>
            <w:r>
              <w:rPr>
                <w:sz w:val="16"/>
              </w:rPr>
              <w:t>行政处罚决定或行政处罚决定书</w:t>
            </w:r>
          </w:p>
        </w:tc>
        <w:tc>
          <w:tcPr>
            <w:tcW w:w="1810"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28"/>
              <w:rPr>
                <w:sz w:val="16"/>
              </w:rPr>
            </w:pPr>
            <w:r>
              <w:rPr>
                <w:sz w:val="16"/>
              </w:rPr>
              <w:t>《律师法》</w:t>
            </w:r>
          </w:p>
        </w:tc>
        <w:tc>
          <w:tcPr>
            <w:tcW w:w="831" w:type="dxa"/>
          </w:tcPr>
          <w:p>
            <w:pPr>
              <w:pStyle w:val="7"/>
              <w:rPr>
                <w:b/>
                <w:sz w:val="16"/>
              </w:rPr>
            </w:pPr>
          </w:p>
          <w:p>
            <w:pPr>
              <w:pStyle w:val="7"/>
              <w:rPr>
                <w:b/>
                <w:sz w:val="16"/>
              </w:rPr>
            </w:pPr>
          </w:p>
          <w:p>
            <w:pPr>
              <w:pStyle w:val="7"/>
              <w:spacing w:before="7"/>
              <w:rPr>
                <w:b/>
                <w:sz w:val="16"/>
              </w:rPr>
            </w:pPr>
          </w:p>
          <w:p>
            <w:pPr>
              <w:pStyle w:val="7"/>
              <w:spacing w:line="230" w:lineRule="auto"/>
              <w:ind w:left="97" w:right="75" w:firstLine="2"/>
              <w:jc w:val="both"/>
              <w:rPr>
                <w:sz w:val="16"/>
              </w:rPr>
            </w:pPr>
            <w:r>
              <w:rPr>
                <w:sz w:val="16"/>
              </w:rPr>
              <w:t>自制作或获取该信息之日起20个工作日内公开</w:t>
            </w:r>
          </w:p>
        </w:tc>
        <w:tc>
          <w:tcPr>
            <w:tcW w:w="83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77" w:right="58"/>
              <w:jc w:val="center"/>
              <w:rPr>
                <w:rFonts w:hint="eastAsia" w:eastAsia="宋体"/>
                <w:sz w:val="16"/>
                <w:lang w:eastAsia="zh-CN"/>
              </w:rPr>
            </w:pPr>
            <w:r>
              <w:rPr>
                <w:rFonts w:hint="eastAsia"/>
                <w:sz w:val="16"/>
                <w:lang w:eastAsia="zh-CN"/>
              </w:rPr>
              <w:t>岳阳县司法局</w:t>
            </w:r>
          </w:p>
        </w:tc>
        <w:tc>
          <w:tcPr>
            <w:tcW w:w="2386" w:type="dxa"/>
          </w:tcPr>
          <w:p>
            <w:pPr>
              <w:pStyle w:val="7"/>
              <w:numPr>
                <w:ilvl w:val="0"/>
                <w:numId w:val="4"/>
              </w:numPr>
              <w:tabs>
                <w:tab w:val="left" w:pos="188"/>
                <w:tab w:val="left" w:pos="1065"/>
              </w:tabs>
              <w:spacing w:before="121" w:after="0" w:line="201" w:lineRule="exact"/>
              <w:ind w:left="187" w:right="0" w:hanging="162"/>
              <w:jc w:val="left"/>
              <w:rPr>
                <w:sz w:val="16"/>
              </w:rPr>
            </w:pPr>
            <w:r>
              <w:rPr>
                <w:sz w:val="16"/>
              </w:rPr>
              <w:t>政府网站</w:t>
            </w:r>
            <w:r>
              <w:rPr>
                <w:sz w:val="16"/>
              </w:rPr>
              <w:tab/>
            </w:r>
            <w:r>
              <w:rPr>
                <w:sz w:val="16"/>
              </w:rPr>
              <w:t>□政府公报</w:t>
            </w:r>
          </w:p>
          <w:p>
            <w:pPr>
              <w:pStyle w:val="7"/>
              <w:numPr>
                <w:ilvl w:val="0"/>
                <w:numId w:val="0"/>
              </w:numPr>
              <w:tabs>
                <w:tab w:val="left" w:pos="188"/>
                <w:tab w:val="left" w:pos="1065"/>
              </w:tabs>
              <w:spacing w:before="0" w:after="0" w:line="198" w:lineRule="exact"/>
              <w:ind w:left="25" w:leftChars="0" w:right="0" w:rightChars="0"/>
              <w:jc w:val="left"/>
              <w:rPr>
                <w:sz w:val="16"/>
              </w:rPr>
            </w:pPr>
            <w:r>
              <w:rPr>
                <w:sz w:val="16"/>
              </w:rPr>
              <w:t>□两微一端</w:t>
            </w:r>
            <w:r>
              <w:rPr>
                <w:sz w:val="16"/>
              </w:rPr>
              <w:tab/>
            </w:r>
            <w:r>
              <w:rPr>
                <w:sz w:val="16"/>
              </w:rPr>
              <w:t>□发布会</w:t>
            </w:r>
          </w:p>
          <w:p>
            <w:pPr>
              <w:pStyle w:val="7"/>
              <w:numPr>
                <w:ilvl w:val="0"/>
                <w:numId w:val="0"/>
              </w:numPr>
              <w:tabs>
                <w:tab w:val="left" w:pos="188"/>
                <w:tab w:val="left" w:pos="1065"/>
              </w:tabs>
              <w:spacing w:before="0" w:after="0" w:line="198" w:lineRule="exact"/>
              <w:ind w:left="25" w:leftChars="0" w:right="0" w:rightChars="0"/>
              <w:jc w:val="left"/>
              <w:rPr>
                <w:sz w:val="16"/>
              </w:rPr>
            </w:pPr>
            <w:r>
              <w:rPr>
                <w:sz w:val="16"/>
              </w:rPr>
              <w:t>□广播电视</w:t>
            </w:r>
            <w:r>
              <w:rPr>
                <w:sz w:val="16"/>
              </w:rPr>
              <w:tab/>
            </w:r>
            <w:r>
              <w:rPr>
                <w:sz w:val="16"/>
              </w:rPr>
              <w:t>□纸质媒体</w:t>
            </w:r>
          </w:p>
          <w:p>
            <w:pPr>
              <w:pStyle w:val="7"/>
              <w:spacing w:line="197" w:lineRule="exact"/>
              <w:ind w:left="26"/>
              <w:rPr>
                <w:sz w:val="16"/>
              </w:rPr>
            </w:pPr>
            <w:r>
              <w:rPr>
                <w:sz w:val="16"/>
              </w:rPr>
              <w:t>□公开查阅点 □政务服务中心</w:t>
            </w:r>
          </w:p>
          <w:p>
            <w:pPr>
              <w:pStyle w:val="7"/>
              <w:spacing w:line="198" w:lineRule="exact"/>
              <w:ind w:left="26"/>
              <w:rPr>
                <w:sz w:val="16"/>
              </w:rPr>
            </w:pPr>
            <w:r>
              <w:rPr>
                <w:sz w:val="16"/>
              </w:rPr>
              <w:t>□便民服务站 ■入户/现场</w:t>
            </w:r>
          </w:p>
          <w:p>
            <w:pPr>
              <w:pStyle w:val="7"/>
              <w:numPr>
                <w:ilvl w:val="0"/>
                <w:numId w:val="4"/>
              </w:numPr>
              <w:tabs>
                <w:tab w:val="left" w:pos="188"/>
              </w:tabs>
              <w:spacing w:before="0" w:after="0" w:line="198" w:lineRule="exact"/>
              <w:ind w:left="187" w:right="0" w:hanging="162"/>
              <w:jc w:val="left"/>
              <w:rPr>
                <w:sz w:val="16"/>
              </w:rPr>
            </w:pPr>
            <w:r>
              <w:rPr>
                <w:sz w:val="16"/>
              </w:rPr>
              <w:t>社区/</w:t>
            </w:r>
            <w:r>
              <w:rPr>
                <w:spacing w:val="-1"/>
                <w:sz w:val="16"/>
              </w:rPr>
              <w:t>企事业单位、村公示栏</w:t>
            </w:r>
          </w:p>
          <w:p>
            <w:pPr>
              <w:pStyle w:val="7"/>
              <w:spacing w:line="197" w:lineRule="exact"/>
              <w:ind w:left="26"/>
              <w:rPr>
                <w:sz w:val="16"/>
              </w:rPr>
            </w:pPr>
            <w:r>
              <w:rPr>
                <w:sz w:val="16"/>
              </w:rPr>
              <w:t>（电子屏）</w:t>
            </w:r>
          </w:p>
          <w:p>
            <w:pPr>
              <w:pStyle w:val="7"/>
              <w:tabs>
                <w:tab w:val="left" w:pos="1065"/>
              </w:tabs>
              <w:spacing w:before="1" w:line="232" w:lineRule="auto"/>
              <w:ind w:left="26" w:right="29"/>
              <w:rPr>
                <w:sz w:val="16"/>
              </w:rPr>
            </w:pPr>
            <w:r>
              <w:rPr>
                <w:sz w:val="16"/>
              </w:rPr>
              <w:t>□精准推送</w:t>
            </w:r>
            <w:r>
              <w:rPr>
                <w:sz w:val="16"/>
              </w:rPr>
              <w:tab/>
            </w:r>
            <w:r>
              <w:rPr>
                <w:sz w:val="16"/>
              </w:rPr>
              <w:t>□其他法律服务</w:t>
            </w:r>
            <w:r>
              <w:rPr>
                <w:spacing w:val="-15"/>
                <w:sz w:val="16"/>
              </w:rPr>
              <w:t>网</w:t>
            </w:r>
            <w:r>
              <w:rPr>
                <w:sz w:val="16"/>
              </w:rPr>
              <w:t>注：有关公开信息可推送或归集至本省级法律服务网。</w:t>
            </w: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50"/>
              <w:rPr>
                <w:sz w:val="16"/>
              </w:rPr>
            </w:pPr>
            <w:r>
              <w:rPr>
                <w:sz w:val="16"/>
              </w:rPr>
              <w:t>√</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right="133"/>
              <w:jc w:val="right"/>
              <w:rPr>
                <w:sz w:val="16"/>
              </w:rPr>
            </w:pPr>
            <w:r>
              <w:rPr>
                <w:sz w:val="16"/>
              </w:rPr>
              <w:t>√</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4"/>
              <w:jc w:val="center"/>
              <w:rPr>
                <w:sz w:val="16"/>
              </w:rPr>
            </w:pPr>
            <w:r>
              <w:rPr>
                <w:sz w:val="16"/>
              </w:rPr>
              <w:t>√</w:t>
            </w:r>
          </w:p>
        </w:tc>
        <w:tc>
          <w:tcPr>
            <w:tcW w:w="461"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7" w:hRule="atLeast"/>
        </w:trPr>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27"/>
              <w:jc w:val="center"/>
              <w:rPr>
                <w:sz w:val="16"/>
              </w:rPr>
            </w:pPr>
            <w:r>
              <w:rPr>
                <w:sz w:val="16"/>
              </w:rPr>
              <w:t>5</w:t>
            </w:r>
          </w:p>
        </w:tc>
        <w:tc>
          <w:tcPr>
            <w:tcW w:w="783"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75" w:right="50"/>
              <w:jc w:val="center"/>
              <w:rPr>
                <w:sz w:val="16"/>
              </w:rPr>
            </w:pPr>
            <w:r>
              <w:rPr>
                <w:sz w:val="16"/>
              </w:rPr>
              <w:t>公证</w:t>
            </w:r>
          </w:p>
        </w:tc>
        <w:tc>
          <w:tcPr>
            <w:tcW w:w="783" w:type="dxa"/>
          </w:tcPr>
          <w:p>
            <w:pPr>
              <w:pStyle w:val="7"/>
              <w:rPr>
                <w:b/>
                <w:sz w:val="16"/>
              </w:rPr>
            </w:pPr>
          </w:p>
          <w:p>
            <w:pPr>
              <w:pStyle w:val="7"/>
              <w:rPr>
                <w:b/>
                <w:sz w:val="16"/>
              </w:rPr>
            </w:pPr>
          </w:p>
          <w:p>
            <w:pPr>
              <w:pStyle w:val="7"/>
              <w:spacing w:before="7"/>
              <w:rPr>
                <w:b/>
                <w:sz w:val="16"/>
              </w:rPr>
            </w:pPr>
          </w:p>
          <w:p>
            <w:pPr>
              <w:pStyle w:val="7"/>
              <w:spacing w:line="230" w:lineRule="auto"/>
              <w:ind w:left="78" w:right="50"/>
              <w:jc w:val="both"/>
              <w:rPr>
                <w:sz w:val="16"/>
              </w:rPr>
            </w:pPr>
            <w:r>
              <w:rPr>
                <w:sz w:val="16"/>
              </w:rPr>
              <w:t>公证员一般任职执业审核、考核任职执业审核</w:t>
            </w:r>
          </w:p>
        </w:tc>
        <w:tc>
          <w:tcPr>
            <w:tcW w:w="783" w:type="dxa"/>
          </w:tcPr>
          <w:p>
            <w:pPr>
              <w:pStyle w:val="7"/>
              <w:rPr>
                <w:rFonts w:ascii="Times New Roman"/>
                <w:sz w:val="16"/>
              </w:rPr>
            </w:pPr>
          </w:p>
        </w:tc>
        <w:tc>
          <w:tcPr>
            <w:tcW w:w="1544"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28"/>
              <w:rPr>
                <w:sz w:val="16"/>
              </w:rPr>
            </w:pPr>
            <w:r>
              <w:rPr>
                <w:sz w:val="16"/>
              </w:rPr>
              <w:t>审查（考核）意见</w:t>
            </w:r>
          </w:p>
        </w:tc>
        <w:tc>
          <w:tcPr>
            <w:tcW w:w="1810" w:type="dxa"/>
          </w:tcPr>
          <w:p>
            <w:pPr>
              <w:pStyle w:val="7"/>
              <w:rPr>
                <w:b/>
                <w:sz w:val="16"/>
              </w:rPr>
            </w:pPr>
          </w:p>
          <w:p>
            <w:pPr>
              <w:pStyle w:val="7"/>
              <w:rPr>
                <w:b/>
                <w:sz w:val="16"/>
              </w:rPr>
            </w:pPr>
          </w:p>
          <w:p>
            <w:pPr>
              <w:pStyle w:val="7"/>
              <w:rPr>
                <w:b/>
                <w:sz w:val="16"/>
              </w:rPr>
            </w:pPr>
          </w:p>
          <w:p>
            <w:pPr>
              <w:pStyle w:val="7"/>
              <w:spacing w:before="5"/>
              <w:rPr>
                <w:b/>
                <w:sz w:val="15"/>
              </w:rPr>
            </w:pPr>
          </w:p>
          <w:p>
            <w:pPr>
              <w:pStyle w:val="7"/>
              <w:spacing w:line="202" w:lineRule="exact"/>
              <w:ind w:left="28"/>
              <w:rPr>
                <w:sz w:val="16"/>
              </w:rPr>
            </w:pPr>
            <w:r>
              <w:rPr>
                <w:sz w:val="16"/>
              </w:rPr>
              <w:t>《公证法》</w:t>
            </w:r>
          </w:p>
          <w:p>
            <w:pPr>
              <w:pStyle w:val="7"/>
              <w:spacing w:line="198" w:lineRule="exact"/>
              <w:ind w:left="28"/>
              <w:rPr>
                <w:sz w:val="16"/>
              </w:rPr>
            </w:pPr>
            <w:r>
              <w:rPr>
                <w:sz w:val="16"/>
              </w:rPr>
              <w:t>《公证员执业管理办法》</w:t>
            </w:r>
          </w:p>
          <w:p>
            <w:pPr>
              <w:pStyle w:val="7"/>
              <w:spacing w:line="201" w:lineRule="exact"/>
              <w:ind w:left="28"/>
              <w:rPr>
                <w:sz w:val="16"/>
              </w:rPr>
            </w:pPr>
            <w:r>
              <w:rPr>
                <w:sz w:val="16"/>
              </w:rPr>
              <w:t>（司法部令第102号）</w:t>
            </w:r>
          </w:p>
        </w:tc>
        <w:tc>
          <w:tcPr>
            <w:tcW w:w="831" w:type="dxa"/>
          </w:tcPr>
          <w:p>
            <w:pPr>
              <w:pStyle w:val="7"/>
              <w:rPr>
                <w:b/>
                <w:sz w:val="16"/>
              </w:rPr>
            </w:pPr>
          </w:p>
          <w:p>
            <w:pPr>
              <w:pStyle w:val="7"/>
              <w:rPr>
                <w:b/>
                <w:sz w:val="16"/>
              </w:rPr>
            </w:pPr>
          </w:p>
          <w:p>
            <w:pPr>
              <w:pStyle w:val="7"/>
              <w:spacing w:before="7"/>
              <w:rPr>
                <w:b/>
                <w:sz w:val="16"/>
              </w:rPr>
            </w:pPr>
          </w:p>
          <w:p>
            <w:pPr>
              <w:pStyle w:val="7"/>
              <w:spacing w:line="230" w:lineRule="auto"/>
              <w:ind w:left="97" w:right="75" w:firstLine="2"/>
              <w:jc w:val="both"/>
              <w:rPr>
                <w:sz w:val="16"/>
              </w:rPr>
            </w:pPr>
            <w:r>
              <w:rPr>
                <w:sz w:val="16"/>
              </w:rPr>
              <w:t>自制作或获取该信息之日起20个工作日内公开</w:t>
            </w:r>
          </w:p>
        </w:tc>
        <w:tc>
          <w:tcPr>
            <w:tcW w:w="83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77" w:right="58"/>
              <w:jc w:val="center"/>
              <w:rPr>
                <w:rFonts w:hint="eastAsia" w:eastAsia="宋体"/>
                <w:sz w:val="16"/>
                <w:lang w:eastAsia="zh-CN"/>
              </w:rPr>
            </w:pPr>
            <w:r>
              <w:rPr>
                <w:rFonts w:hint="eastAsia"/>
                <w:sz w:val="16"/>
                <w:lang w:eastAsia="zh-CN"/>
              </w:rPr>
              <w:t>岳阳县司法局</w:t>
            </w:r>
          </w:p>
        </w:tc>
        <w:tc>
          <w:tcPr>
            <w:tcW w:w="2386" w:type="dxa"/>
          </w:tcPr>
          <w:p>
            <w:pPr>
              <w:pStyle w:val="7"/>
              <w:rPr>
                <w:b/>
                <w:sz w:val="16"/>
              </w:rPr>
            </w:pPr>
          </w:p>
          <w:p>
            <w:pPr>
              <w:pStyle w:val="7"/>
              <w:tabs>
                <w:tab w:val="left" w:pos="1065"/>
              </w:tabs>
              <w:spacing w:before="113" w:line="202" w:lineRule="exact"/>
              <w:ind w:left="26"/>
              <w:rPr>
                <w:sz w:val="16"/>
              </w:rPr>
            </w:pPr>
            <w:r>
              <w:rPr>
                <w:sz w:val="16"/>
              </w:rPr>
              <w:t>□政府网站</w:t>
            </w:r>
            <w:r>
              <w:rPr>
                <w:sz w:val="16"/>
              </w:rPr>
              <w:tab/>
            </w:r>
            <w:r>
              <w:rPr>
                <w:sz w:val="16"/>
              </w:rPr>
              <w:t>□政府公报</w:t>
            </w:r>
          </w:p>
          <w:p>
            <w:pPr>
              <w:pStyle w:val="7"/>
              <w:tabs>
                <w:tab w:val="left" w:pos="1065"/>
              </w:tabs>
              <w:spacing w:line="198" w:lineRule="exact"/>
              <w:ind w:left="26"/>
              <w:rPr>
                <w:sz w:val="16"/>
              </w:rPr>
            </w:pPr>
            <w:r>
              <w:rPr>
                <w:sz w:val="16"/>
              </w:rPr>
              <w:t>□两微一端</w:t>
            </w:r>
            <w:r>
              <w:rPr>
                <w:sz w:val="16"/>
              </w:rPr>
              <w:tab/>
            </w:r>
            <w:r>
              <w:rPr>
                <w:sz w:val="16"/>
              </w:rPr>
              <w:t>□发布会</w:t>
            </w:r>
          </w:p>
          <w:p>
            <w:pPr>
              <w:pStyle w:val="7"/>
              <w:tabs>
                <w:tab w:val="left" w:pos="1065"/>
              </w:tabs>
              <w:spacing w:line="197" w:lineRule="exact"/>
              <w:ind w:left="26"/>
              <w:rPr>
                <w:sz w:val="16"/>
              </w:rPr>
            </w:pPr>
            <w:r>
              <w:rPr>
                <w:sz w:val="16"/>
              </w:rPr>
              <w:t>□广播电视</w:t>
            </w:r>
            <w:r>
              <w:rPr>
                <w:sz w:val="16"/>
              </w:rPr>
              <w:tab/>
            </w:r>
            <w:r>
              <w:rPr>
                <w:sz w:val="16"/>
              </w:rPr>
              <w:t>□纸质媒体</w:t>
            </w:r>
          </w:p>
          <w:p>
            <w:pPr>
              <w:pStyle w:val="7"/>
              <w:spacing w:line="198" w:lineRule="exact"/>
              <w:ind w:left="26"/>
              <w:rPr>
                <w:sz w:val="16"/>
              </w:rPr>
            </w:pPr>
            <w:r>
              <w:rPr>
                <w:sz w:val="16"/>
              </w:rPr>
              <w:t>□公开查阅点 □政务服务中心</w:t>
            </w:r>
          </w:p>
          <w:p>
            <w:pPr>
              <w:pStyle w:val="7"/>
              <w:spacing w:line="198" w:lineRule="exact"/>
              <w:ind w:left="26"/>
              <w:rPr>
                <w:sz w:val="16"/>
              </w:rPr>
            </w:pPr>
            <w:r>
              <w:rPr>
                <w:sz w:val="16"/>
              </w:rPr>
              <w:t>□便民服务站 □入户/现场</w:t>
            </w:r>
          </w:p>
          <w:p>
            <w:pPr>
              <w:pStyle w:val="7"/>
              <w:spacing w:line="197" w:lineRule="exact"/>
              <w:ind w:left="26"/>
              <w:rPr>
                <w:sz w:val="16"/>
              </w:rPr>
            </w:pPr>
            <w:r>
              <w:rPr>
                <w:sz w:val="16"/>
              </w:rPr>
              <w:t>□社区/企事业单位、村公示栏</w:t>
            </w:r>
          </w:p>
          <w:p>
            <w:pPr>
              <w:pStyle w:val="7"/>
              <w:spacing w:line="198" w:lineRule="exact"/>
              <w:ind w:left="26"/>
              <w:rPr>
                <w:sz w:val="16"/>
              </w:rPr>
            </w:pPr>
            <w:r>
              <w:rPr>
                <w:sz w:val="16"/>
              </w:rPr>
              <w:t>（电子屏）</w:t>
            </w:r>
          </w:p>
          <w:p>
            <w:pPr>
              <w:pStyle w:val="7"/>
              <w:numPr>
                <w:ilvl w:val="0"/>
                <w:numId w:val="5"/>
              </w:numPr>
              <w:tabs>
                <w:tab w:val="left" w:pos="188"/>
                <w:tab w:val="left" w:pos="1065"/>
              </w:tabs>
              <w:spacing w:before="0" w:after="0" w:line="202" w:lineRule="exact"/>
              <w:ind w:left="187" w:right="0" w:hanging="162"/>
              <w:jc w:val="left"/>
              <w:rPr>
                <w:sz w:val="16"/>
              </w:rPr>
            </w:pPr>
            <w:r>
              <w:rPr>
                <w:sz w:val="16"/>
              </w:rPr>
              <w:t>精准推送</w:t>
            </w:r>
            <w:r>
              <w:rPr>
                <w:sz w:val="16"/>
              </w:rPr>
              <w:tab/>
            </w:r>
            <w:r>
              <w:rPr>
                <w:sz w:val="16"/>
              </w:rPr>
              <w:t>□其他</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spacing w:before="6"/>
              <w:rPr>
                <w:b/>
                <w:sz w:val="23"/>
              </w:rPr>
            </w:pPr>
          </w:p>
          <w:p>
            <w:pPr>
              <w:pStyle w:val="7"/>
              <w:spacing w:line="232" w:lineRule="auto"/>
              <w:ind w:left="150" w:right="53" w:hanging="80"/>
              <w:rPr>
                <w:sz w:val="16"/>
              </w:rPr>
            </w:pPr>
            <w:r>
              <w:rPr>
                <w:sz w:val="16"/>
              </w:rPr>
              <w:t>申请人</w:t>
            </w: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right="133"/>
              <w:jc w:val="right"/>
              <w:rPr>
                <w:sz w:val="16"/>
              </w:rPr>
            </w:pPr>
            <w:r>
              <w:rPr>
                <w:sz w:val="16"/>
              </w:rPr>
              <w:t>√</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4"/>
              <w:jc w:val="center"/>
              <w:rPr>
                <w:sz w:val="16"/>
              </w:rPr>
            </w:pPr>
            <w:r>
              <w:rPr>
                <w:sz w:val="16"/>
              </w:rPr>
              <w:t>√</w:t>
            </w:r>
          </w:p>
        </w:tc>
        <w:tc>
          <w:tcPr>
            <w:tcW w:w="461"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89" w:hRule="atLeast"/>
        </w:trPr>
        <w:tc>
          <w:tcPr>
            <w:tcW w:w="461" w:type="dxa"/>
          </w:tcPr>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spacing w:before="9"/>
              <w:rPr>
                <w:b/>
                <w:sz w:val="13"/>
              </w:rPr>
            </w:pPr>
          </w:p>
          <w:p>
            <w:pPr>
              <w:pStyle w:val="7"/>
              <w:ind w:left="27"/>
              <w:jc w:val="center"/>
              <w:rPr>
                <w:sz w:val="16"/>
              </w:rPr>
            </w:pPr>
            <w:r>
              <w:rPr>
                <w:sz w:val="16"/>
              </w:rPr>
              <w:t>6</w:t>
            </w:r>
          </w:p>
        </w:tc>
        <w:tc>
          <w:tcPr>
            <w:tcW w:w="783" w:type="dxa"/>
            <w:vMerge w:val="restart"/>
            <w:tcBorders>
              <w:bottom w:val="nil"/>
            </w:tcBorders>
          </w:tcPr>
          <w:p>
            <w:pPr>
              <w:pStyle w:val="7"/>
              <w:rPr>
                <w:rFonts w:ascii="Times New Roman"/>
                <w:sz w:val="16"/>
              </w:rPr>
            </w:pPr>
          </w:p>
        </w:tc>
        <w:tc>
          <w:tcPr>
            <w:tcW w:w="783" w:type="dxa"/>
          </w:tcPr>
          <w:p>
            <w:pPr>
              <w:pStyle w:val="7"/>
              <w:rPr>
                <w:b/>
                <w:sz w:val="16"/>
              </w:rPr>
            </w:pPr>
          </w:p>
          <w:p>
            <w:pPr>
              <w:pStyle w:val="7"/>
              <w:rPr>
                <w:b/>
                <w:sz w:val="16"/>
              </w:rPr>
            </w:pPr>
          </w:p>
          <w:p>
            <w:pPr>
              <w:pStyle w:val="7"/>
              <w:rPr>
                <w:b/>
                <w:sz w:val="16"/>
              </w:rPr>
            </w:pPr>
          </w:p>
          <w:p>
            <w:pPr>
              <w:pStyle w:val="7"/>
              <w:rPr>
                <w:b/>
                <w:sz w:val="16"/>
              </w:rPr>
            </w:pPr>
          </w:p>
          <w:p>
            <w:pPr>
              <w:pStyle w:val="7"/>
              <w:spacing w:before="7"/>
              <w:rPr>
                <w:b/>
                <w:sz w:val="22"/>
              </w:rPr>
            </w:pPr>
          </w:p>
          <w:p>
            <w:pPr>
              <w:pStyle w:val="7"/>
              <w:spacing w:line="230" w:lineRule="auto"/>
              <w:ind w:left="236" w:right="50" w:hanging="159"/>
              <w:rPr>
                <w:sz w:val="16"/>
              </w:rPr>
            </w:pPr>
            <w:r>
              <w:rPr>
                <w:sz w:val="16"/>
              </w:rPr>
              <w:t>法律援助服务</w:t>
            </w:r>
          </w:p>
        </w:tc>
        <w:tc>
          <w:tcPr>
            <w:tcW w:w="783" w:type="dxa"/>
          </w:tcPr>
          <w:p>
            <w:pPr>
              <w:pStyle w:val="7"/>
              <w:rPr>
                <w:rFonts w:ascii="Times New Roman"/>
                <w:sz w:val="16"/>
              </w:rPr>
            </w:pPr>
          </w:p>
        </w:tc>
        <w:tc>
          <w:tcPr>
            <w:tcW w:w="1544" w:type="dxa"/>
          </w:tcPr>
          <w:p>
            <w:pPr>
              <w:pStyle w:val="7"/>
              <w:rPr>
                <w:b/>
                <w:sz w:val="16"/>
              </w:rPr>
            </w:pPr>
          </w:p>
          <w:p>
            <w:pPr>
              <w:pStyle w:val="7"/>
              <w:rPr>
                <w:b/>
                <w:sz w:val="16"/>
              </w:rPr>
            </w:pPr>
          </w:p>
          <w:p>
            <w:pPr>
              <w:pStyle w:val="7"/>
              <w:rPr>
                <w:b/>
                <w:sz w:val="16"/>
              </w:rPr>
            </w:pPr>
          </w:p>
          <w:p>
            <w:pPr>
              <w:pStyle w:val="7"/>
              <w:spacing w:before="2"/>
              <w:rPr>
                <w:b/>
                <w:sz w:val="15"/>
              </w:rPr>
            </w:pPr>
          </w:p>
          <w:p>
            <w:pPr>
              <w:pStyle w:val="7"/>
              <w:spacing w:before="1" w:line="232" w:lineRule="auto"/>
              <w:ind w:left="28" w:right="4"/>
              <w:rPr>
                <w:sz w:val="16"/>
              </w:rPr>
            </w:pPr>
            <w:r>
              <w:rPr>
                <w:spacing w:val="24"/>
                <w:sz w:val="16"/>
              </w:rPr>
              <w:t>给予法律援助决定</w:t>
            </w:r>
            <w:r>
              <w:rPr>
                <w:sz w:val="16"/>
              </w:rPr>
              <w:t>书；</w:t>
            </w:r>
          </w:p>
          <w:p>
            <w:pPr>
              <w:pStyle w:val="7"/>
              <w:spacing w:line="230" w:lineRule="auto"/>
              <w:ind w:left="28" w:right="4"/>
              <w:rPr>
                <w:sz w:val="16"/>
              </w:rPr>
            </w:pPr>
            <w:r>
              <w:rPr>
                <w:spacing w:val="24"/>
                <w:sz w:val="16"/>
              </w:rPr>
              <w:t>不予法律援助决定</w:t>
            </w:r>
            <w:r>
              <w:rPr>
                <w:sz w:val="16"/>
              </w:rPr>
              <w:t>书；</w:t>
            </w:r>
          </w:p>
          <w:p>
            <w:pPr>
              <w:pStyle w:val="7"/>
              <w:spacing w:line="201" w:lineRule="exact"/>
              <w:ind w:left="28"/>
              <w:rPr>
                <w:sz w:val="16"/>
              </w:rPr>
            </w:pPr>
            <w:r>
              <w:rPr>
                <w:sz w:val="16"/>
              </w:rPr>
              <w:t>指派通知书</w:t>
            </w:r>
          </w:p>
        </w:tc>
        <w:tc>
          <w:tcPr>
            <w:tcW w:w="1810" w:type="dxa"/>
          </w:tcPr>
          <w:p>
            <w:pPr>
              <w:pStyle w:val="7"/>
              <w:rPr>
                <w:b/>
                <w:sz w:val="16"/>
              </w:rPr>
            </w:pPr>
          </w:p>
          <w:p>
            <w:pPr>
              <w:pStyle w:val="7"/>
              <w:rPr>
                <w:b/>
                <w:sz w:val="16"/>
              </w:rPr>
            </w:pPr>
          </w:p>
          <w:p>
            <w:pPr>
              <w:pStyle w:val="7"/>
              <w:rPr>
                <w:b/>
                <w:sz w:val="16"/>
              </w:rPr>
            </w:pPr>
          </w:p>
          <w:p>
            <w:pPr>
              <w:pStyle w:val="7"/>
              <w:rPr>
                <w:b/>
                <w:sz w:val="16"/>
              </w:rPr>
            </w:pPr>
          </w:p>
          <w:p>
            <w:pPr>
              <w:pStyle w:val="7"/>
              <w:spacing w:before="1"/>
              <w:rPr>
                <w:b/>
                <w:sz w:val="22"/>
              </w:rPr>
            </w:pPr>
          </w:p>
          <w:p>
            <w:pPr>
              <w:pStyle w:val="7"/>
              <w:spacing w:line="201" w:lineRule="exact"/>
              <w:ind w:left="28"/>
              <w:rPr>
                <w:sz w:val="16"/>
              </w:rPr>
            </w:pPr>
            <w:r>
              <w:rPr>
                <w:sz w:val="16"/>
              </w:rPr>
              <w:t>《法律援助条例》</w:t>
            </w:r>
          </w:p>
          <w:p>
            <w:pPr>
              <w:pStyle w:val="7"/>
              <w:spacing w:line="201" w:lineRule="exact"/>
              <w:ind w:left="28"/>
              <w:rPr>
                <w:sz w:val="16"/>
              </w:rPr>
            </w:pPr>
            <w:r>
              <w:rPr>
                <w:sz w:val="16"/>
              </w:rPr>
              <w:t>《浙江省法律援助条例》</w:t>
            </w:r>
          </w:p>
        </w:tc>
        <w:tc>
          <w:tcPr>
            <w:tcW w:w="831" w:type="dxa"/>
          </w:tcPr>
          <w:p>
            <w:pPr>
              <w:pStyle w:val="7"/>
              <w:rPr>
                <w:b/>
                <w:sz w:val="16"/>
              </w:rPr>
            </w:pPr>
          </w:p>
          <w:p>
            <w:pPr>
              <w:pStyle w:val="7"/>
              <w:rPr>
                <w:b/>
                <w:sz w:val="16"/>
              </w:rPr>
            </w:pPr>
          </w:p>
          <w:p>
            <w:pPr>
              <w:pStyle w:val="7"/>
              <w:rPr>
                <w:b/>
                <w:sz w:val="16"/>
              </w:rPr>
            </w:pPr>
          </w:p>
          <w:p>
            <w:pPr>
              <w:pStyle w:val="7"/>
              <w:spacing w:before="2"/>
              <w:rPr>
                <w:b/>
                <w:sz w:val="15"/>
              </w:rPr>
            </w:pPr>
          </w:p>
          <w:p>
            <w:pPr>
              <w:pStyle w:val="7"/>
              <w:spacing w:before="1" w:line="232" w:lineRule="auto"/>
              <w:ind w:left="97" w:right="75" w:firstLine="2"/>
              <w:jc w:val="both"/>
              <w:rPr>
                <w:sz w:val="16"/>
              </w:rPr>
            </w:pPr>
            <w:r>
              <w:rPr>
                <w:sz w:val="16"/>
              </w:rPr>
              <w:t>自制作或获取该信息之日起20个工作日内公开</w:t>
            </w:r>
          </w:p>
        </w:tc>
        <w:tc>
          <w:tcPr>
            <w:tcW w:w="831" w:type="dxa"/>
          </w:tcPr>
          <w:p>
            <w:pPr>
              <w:pStyle w:val="7"/>
              <w:rPr>
                <w:b/>
                <w:sz w:val="16"/>
              </w:rPr>
            </w:pPr>
          </w:p>
          <w:p>
            <w:pPr>
              <w:pStyle w:val="7"/>
              <w:rPr>
                <w:b/>
                <w:sz w:val="16"/>
              </w:rPr>
            </w:pPr>
          </w:p>
          <w:p>
            <w:pPr>
              <w:pStyle w:val="7"/>
              <w:rPr>
                <w:b/>
                <w:sz w:val="16"/>
              </w:rPr>
            </w:pPr>
          </w:p>
          <w:p>
            <w:pPr>
              <w:pStyle w:val="7"/>
              <w:rPr>
                <w:b/>
                <w:sz w:val="16"/>
              </w:rPr>
            </w:pPr>
          </w:p>
          <w:p>
            <w:pPr>
              <w:pStyle w:val="7"/>
              <w:spacing w:before="7"/>
              <w:rPr>
                <w:b/>
                <w:sz w:val="22"/>
              </w:rPr>
            </w:pPr>
          </w:p>
          <w:p>
            <w:pPr>
              <w:pStyle w:val="7"/>
              <w:spacing w:line="230" w:lineRule="auto"/>
              <w:ind w:left="257" w:right="77" w:hanging="159"/>
              <w:rPr>
                <w:sz w:val="16"/>
              </w:rPr>
            </w:pPr>
            <w:r>
              <w:rPr>
                <w:sz w:val="16"/>
              </w:rPr>
              <w:t>法律援助机构</w:t>
            </w:r>
          </w:p>
        </w:tc>
        <w:tc>
          <w:tcPr>
            <w:tcW w:w="2386" w:type="dxa"/>
          </w:tcPr>
          <w:p>
            <w:pPr>
              <w:pStyle w:val="7"/>
              <w:rPr>
                <w:b/>
                <w:sz w:val="16"/>
              </w:rPr>
            </w:pPr>
          </w:p>
          <w:p>
            <w:pPr>
              <w:pStyle w:val="7"/>
              <w:spacing w:before="10"/>
              <w:rPr>
                <w:b/>
                <w:sz w:val="23"/>
              </w:rPr>
            </w:pPr>
          </w:p>
          <w:p>
            <w:pPr>
              <w:pStyle w:val="7"/>
              <w:tabs>
                <w:tab w:val="left" w:pos="1065"/>
              </w:tabs>
              <w:spacing w:line="201" w:lineRule="exact"/>
              <w:ind w:left="26"/>
              <w:rPr>
                <w:sz w:val="16"/>
              </w:rPr>
            </w:pPr>
            <w:r>
              <w:rPr>
                <w:sz w:val="16"/>
              </w:rPr>
              <w:t>□政府网站</w:t>
            </w:r>
            <w:r>
              <w:rPr>
                <w:sz w:val="16"/>
              </w:rPr>
              <w:tab/>
            </w:r>
            <w:r>
              <w:rPr>
                <w:sz w:val="16"/>
              </w:rPr>
              <w:t>□政府公报</w:t>
            </w:r>
          </w:p>
          <w:p>
            <w:pPr>
              <w:pStyle w:val="7"/>
              <w:tabs>
                <w:tab w:val="left" w:pos="1065"/>
              </w:tabs>
              <w:spacing w:line="198" w:lineRule="exact"/>
              <w:ind w:left="26"/>
              <w:rPr>
                <w:sz w:val="16"/>
              </w:rPr>
            </w:pPr>
            <w:r>
              <w:rPr>
                <w:sz w:val="16"/>
              </w:rPr>
              <w:t>□两微一端</w:t>
            </w:r>
            <w:r>
              <w:rPr>
                <w:sz w:val="16"/>
              </w:rPr>
              <w:tab/>
            </w:r>
            <w:r>
              <w:rPr>
                <w:sz w:val="16"/>
              </w:rPr>
              <w:t>□发布会</w:t>
            </w:r>
          </w:p>
          <w:p>
            <w:pPr>
              <w:pStyle w:val="7"/>
              <w:tabs>
                <w:tab w:val="left" w:pos="1065"/>
              </w:tabs>
              <w:spacing w:line="198" w:lineRule="exact"/>
              <w:ind w:left="26"/>
              <w:rPr>
                <w:sz w:val="16"/>
              </w:rPr>
            </w:pPr>
            <w:r>
              <w:rPr>
                <w:sz w:val="16"/>
              </w:rPr>
              <w:t>□广播电视</w:t>
            </w:r>
            <w:r>
              <w:rPr>
                <w:sz w:val="16"/>
              </w:rPr>
              <w:tab/>
            </w:r>
            <w:r>
              <w:rPr>
                <w:sz w:val="16"/>
              </w:rPr>
              <w:t>□纸质媒体</w:t>
            </w:r>
          </w:p>
          <w:p>
            <w:pPr>
              <w:pStyle w:val="7"/>
              <w:spacing w:line="197" w:lineRule="exact"/>
              <w:ind w:left="26"/>
              <w:rPr>
                <w:sz w:val="16"/>
              </w:rPr>
            </w:pPr>
            <w:r>
              <w:rPr>
                <w:sz w:val="16"/>
              </w:rPr>
              <w:t>□公开查阅点 □政务服务中心</w:t>
            </w:r>
          </w:p>
          <w:p>
            <w:pPr>
              <w:pStyle w:val="7"/>
              <w:spacing w:line="198" w:lineRule="exact"/>
              <w:ind w:left="26"/>
              <w:rPr>
                <w:sz w:val="16"/>
              </w:rPr>
            </w:pPr>
            <w:r>
              <w:rPr>
                <w:sz w:val="16"/>
              </w:rPr>
              <w:t>□便民服务站 □入户/现场</w:t>
            </w:r>
          </w:p>
          <w:p>
            <w:pPr>
              <w:pStyle w:val="7"/>
              <w:spacing w:line="198" w:lineRule="exact"/>
              <w:ind w:left="26"/>
              <w:rPr>
                <w:sz w:val="16"/>
              </w:rPr>
            </w:pPr>
            <w:r>
              <w:rPr>
                <w:sz w:val="16"/>
              </w:rPr>
              <w:t>□社区/企事业单位、村公示栏</w:t>
            </w:r>
          </w:p>
          <w:p>
            <w:pPr>
              <w:pStyle w:val="7"/>
              <w:spacing w:line="197" w:lineRule="exact"/>
              <w:ind w:left="26"/>
              <w:rPr>
                <w:sz w:val="16"/>
              </w:rPr>
            </w:pPr>
            <w:r>
              <w:rPr>
                <w:sz w:val="16"/>
              </w:rPr>
              <w:t>（电子屏）</w:t>
            </w:r>
          </w:p>
          <w:p>
            <w:pPr>
              <w:pStyle w:val="7"/>
              <w:numPr>
                <w:ilvl w:val="0"/>
                <w:numId w:val="6"/>
              </w:numPr>
              <w:tabs>
                <w:tab w:val="left" w:pos="188"/>
                <w:tab w:val="left" w:pos="1065"/>
              </w:tabs>
              <w:spacing w:before="0" w:after="0" w:line="201" w:lineRule="exact"/>
              <w:ind w:left="187" w:right="0" w:hanging="162"/>
              <w:jc w:val="left"/>
              <w:rPr>
                <w:sz w:val="16"/>
              </w:rPr>
            </w:pPr>
            <w:r>
              <w:rPr>
                <w:sz w:val="16"/>
              </w:rPr>
              <w:t>精准推送</w:t>
            </w:r>
            <w:r>
              <w:rPr>
                <w:sz w:val="16"/>
              </w:rPr>
              <w:tab/>
            </w:r>
            <w:r>
              <w:rPr>
                <w:sz w:val="16"/>
              </w:rPr>
              <w:t>□其他</w:t>
            </w:r>
          </w:p>
        </w:tc>
        <w:tc>
          <w:tcPr>
            <w:tcW w:w="461" w:type="dxa"/>
          </w:tcPr>
          <w:p>
            <w:pPr>
              <w:pStyle w:val="7"/>
              <w:rPr>
                <w:rFonts w:ascii="Times New Roman"/>
                <w:sz w:val="16"/>
              </w:rPr>
            </w:pPr>
          </w:p>
        </w:tc>
        <w:tc>
          <w:tcPr>
            <w:tcW w:w="461" w:type="dxa"/>
          </w:tcPr>
          <w:p>
            <w:pPr>
              <w:pStyle w:val="7"/>
              <w:spacing w:before="120" w:line="230" w:lineRule="auto"/>
              <w:ind w:left="71" w:right="53"/>
              <w:jc w:val="both"/>
              <w:rPr>
                <w:sz w:val="16"/>
              </w:rPr>
            </w:pPr>
            <w:r>
              <w:rPr>
                <w:sz w:val="16"/>
              </w:rPr>
              <w:t>法律援助申请人、受指派的律师事务所或其他组织等</w:t>
            </w: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spacing w:before="9"/>
              <w:rPr>
                <w:b/>
                <w:sz w:val="13"/>
              </w:rPr>
            </w:pPr>
          </w:p>
          <w:p>
            <w:pPr>
              <w:pStyle w:val="7"/>
              <w:ind w:right="133"/>
              <w:jc w:val="right"/>
              <w:rPr>
                <w:sz w:val="16"/>
              </w:rPr>
            </w:pPr>
            <w:r>
              <w:rPr>
                <w:sz w:val="16"/>
              </w:rPr>
              <w:t>√</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spacing w:before="9"/>
              <w:rPr>
                <w:b/>
                <w:sz w:val="13"/>
              </w:rPr>
            </w:pPr>
          </w:p>
          <w:p>
            <w:pPr>
              <w:pStyle w:val="7"/>
              <w:ind w:left="14"/>
              <w:jc w:val="center"/>
              <w:rPr>
                <w:sz w:val="16"/>
              </w:rPr>
            </w:pPr>
            <w:r>
              <w:rPr>
                <w:sz w:val="16"/>
              </w:rPr>
              <w:t>√</w:t>
            </w:r>
          </w:p>
        </w:tc>
        <w:tc>
          <w:tcPr>
            <w:tcW w:w="461"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55" w:hRule="atLeast"/>
        </w:trPr>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27"/>
              <w:jc w:val="center"/>
              <w:rPr>
                <w:sz w:val="16"/>
              </w:rPr>
            </w:pPr>
            <w:r>
              <w:rPr>
                <w:sz w:val="16"/>
              </w:rPr>
              <w:t>7</w:t>
            </w:r>
          </w:p>
        </w:tc>
        <w:tc>
          <w:tcPr>
            <w:tcW w:w="783" w:type="dxa"/>
            <w:vMerge w:val="continue"/>
            <w:tcBorders>
              <w:top w:val="nil"/>
              <w:bottom w:val="nil"/>
            </w:tcBorders>
          </w:tcPr>
          <w:p>
            <w:pPr>
              <w:rPr>
                <w:sz w:val="2"/>
                <w:szCs w:val="2"/>
              </w:rPr>
            </w:pPr>
          </w:p>
        </w:tc>
        <w:tc>
          <w:tcPr>
            <w:tcW w:w="783" w:type="dxa"/>
          </w:tcPr>
          <w:p>
            <w:pPr>
              <w:pStyle w:val="7"/>
              <w:rPr>
                <w:b/>
                <w:sz w:val="16"/>
              </w:rPr>
            </w:pPr>
          </w:p>
          <w:p>
            <w:pPr>
              <w:pStyle w:val="7"/>
              <w:rPr>
                <w:b/>
                <w:sz w:val="16"/>
              </w:rPr>
            </w:pPr>
          </w:p>
          <w:p>
            <w:pPr>
              <w:pStyle w:val="7"/>
              <w:spacing w:before="7"/>
              <w:rPr>
                <w:b/>
                <w:sz w:val="16"/>
              </w:rPr>
            </w:pPr>
          </w:p>
          <w:p>
            <w:pPr>
              <w:pStyle w:val="7"/>
              <w:spacing w:line="230" w:lineRule="auto"/>
              <w:ind w:left="78" w:right="50"/>
              <w:jc w:val="center"/>
              <w:rPr>
                <w:sz w:val="16"/>
              </w:rPr>
            </w:pPr>
            <w:r>
              <w:rPr>
                <w:sz w:val="16"/>
              </w:rPr>
              <w:t>法律援助办案人员办案补贴的审核发放</w:t>
            </w:r>
          </w:p>
        </w:tc>
        <w:tc>
          <w:tcPr>
            <w:tcW w:w="783" w:type="dxa"/>
          </w:tcPr>
          <w:p>
            <w:pPr>
              <w:pStyle w:val="7"/>
              <w:rPr>
                <w:rFonts w:ascii="Times New Roman"/>
                <w:sz w:val="16"/>
              </w:rPr>
            </w:pPr>
          </w:p>
        </w:tc>
        <w:tc>
          <w:tcPr>
            <w:tcW w:w="1544"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28"/>
              <w:rPr>
                <w:sz w:val="16"/>
              </w:rPr>
            </w:pPr>
            <w:r>
              <w:rPr>
                <w:sz w:val="16"/>
              </w:rPr>
              <w:t>案件补贴审核发放表</w:t>
            </w:r>
          </w:p>
        </w:tc>
        <w:tc>
          <w:tcPr>
            <w:tcW w:w="1810" w:type="dxa"/>
          </w:tcPr>
          <w:p>
            <w:pPr>
              <w:pStyle w:val="7"/>
              <w:rPr>
                <w:b/>
                <w:sz w:val="16"/>
              </w:rPr>
            </w:pPr>
          </w:p>
          <w:p>
            <w:pPr>
              <w:pStyle w:val="7"/>
              <w:rPr>
                <w:b/>
                <w:sz w:val="16"/>
              </w:rPr>
            </w:pPr>
          </w:p>
          <w:p>
            <w:pPr>
              <w:pStyle w:val="7"/>
              <w:rPr>
                <w:b/>
                <w:sz w:val="16"/>
              </w:rPr>
            </w:pPr>
          </w:p>
          <w:p>
            <w:pPr>
              <w:pStyle w:val="7"/>
              <w:spacing w:before="1"/>
              <w:rPr>
                <w:b/>
                <w:sz w:val="23"/>
              </w:rPr>
            </w:pPr>
          </w:p>
          <w:p>
            <w:pPr>
              <w:pStyle w:val="7"/>
              <w:spacing w:line="202" w:lineRule="exact"/>
              <w:ind w:left="28"/>
              <w:rPr>
                <w:sz w:val="16"/>
              </w:rPr>
            </w:pPr>
            <w:r>
              <w:rPr>
                <w:sz w:val="16"/>
              </w:rPr>
              <w:t>《法律援助条例》</w:t>
            </w:r>
          </w:p>
          <w:p>
            <w:pPr>
              <w:pStyle w:val="7"/>
              <w:spacing w:line="202" w:lineRule="exact"/>
              <w:ind w:left="28"/>
              <w:rPr>
                <w:sz w:val="16"/>
              </w:rPr>
            </w:pPr>
            <w:r>
              <w:rPr>
                <w:sz w:val="16"/>
              </w:rPr>
              <w:t>《浙江省法律援助条例》</w:t>
            </w:r>
          </w:p>
        </w:tc>
        <w:tc>
          <w:tcPr>
            <w:tcW w:w="831" w:type="dxa"/>
          </w:tcPr>
          <w:p>
            <w:pPr>
              <w:pStyle w:val="7"/>
              <w:rPr>
                <w:b/>
                <w:sz w:val="16"/>
              </w:rPr>
            </w:pPr>
          </w:p>
          <w:p>
            <w:pPr>
              <w:pStyle w:val="7"/>
              <w:rPr>
                <w:b/>
                <w:sz w:val="16"/>
              </w:rPr>
            </w:pPr>
          </w:p>
          <w:p>
            <w:pPr>
              <w:pStyle w:val="7"/>
              <w:spacing w:before="7"/>
              <w:rPr>
                <w:b/>
                <w:sz w:val="16"/>
              </w:rPr>
            </w:pPr>
          </w:p>
          <w:p>
            <w:pPr>
              <w:pStyle w:val="7"/>
              <w:spacing w:line="230" w:lineRule="auto"/>
              <w:ind w:left="97" w:right="76" w:firstLine="2"/>
              <w:jc w:val="center"/>
              <w:rPr>
                <w:sz w:val="16"/>
              </w:rPr>
            </w:pPr>
            <w:r>
              <w:rPr>
                <w:sz w:val="16"/>
              </w:rPr>
              <w:t>自收到公开申请之日起20个工作日内公开</w:t>
            </w:r>
          </w:p>
        </w:tc>
        <w:tc>
          <w:tcPr>
            <w:tcW w:w="831" w:type="dxa"/>
          </w:tcPr>
          <w:p>
            <w:pPr>
              <w:pStyle w:val="7"/>
              <w:rPr>
                <w:b/>
                <w:sz w:val="16"/>
              </w:rPr>
            </w:pPr>
          </w:p>
          <w:p>
            <w:pPr>
              <w:pStyle w:val="7"/>
              <w:rPr>
                <w:b/>
                <w:sz w:val="16"/>
              </w:rPr>
            </w:pPr>
          </w:p>
          <w:p>
            <w:pPr>
              <w:pStyle w:val="7"/>
              <w:rPr>
                <w:b/>
                <w:sz w:val="16"/>
              </w:rPr>
            </w:pPr>
          </w:p>
          <w:p>
            <w:pPr>
              <w:pStyle w:val="7"/>
              <w:spacing w:before="6"/>
              <w:rPr>
                <w:b/>
                <w:sz w:val="23"/>
              </w:rPr>
            </w:pPr>
          </w:p>
          <w:p>
            <w:pPr>
              <w:pStyle w:val="7"/>
              <w:spacing w:line="232" w:lineRule="auto"/>
              <w:ind w:left="257" w:right="77" w:hanging="159"/>
              <w:rPr>
                <w:sz w:val="16"/>
              </w:rPr>
            </w:pPr>
            <w:r>
              <w:rPr>
                <w:sz w:val="16"/>
              </w:rPr>
              <w:t>法律援助机构</w:t>
            </w:r>
          </w:p>
        </w:tc>
        <w:tc>
          <w:tcPr>
            <w:tcW w:w="2386" w:type="dxa"/>
          </w:tcPr>
          <w:p>
            <w:pPr>
              <w:pStyle w:val="7"/>
              <w:rPr>
                <w:b/>
                <w:sz w:val="16"/>
              </w:rPr>
            </w:pPr>
          </w:p>
          <w:p>
            <w:pPr>
              <w:pStyle w:val="7"/>
              <w:tabs>
                <w:tab w:val="left" w:pos="1065"/>
              </w:tabs>
              <w:spacing w:before="113" w:line="202" w:lineRule="exact"/>
              <w:ind w:left="26"/>
              <w:rPr>
                <w:sz w:val="16"/>
              </w:rPr>
            </w:pPr>
            <w:r>
              <w:rPr>
                <w:sz w:val="16"/>
              </w:rPr>
              <w:t>□政府网站</w:t>
            </w:r>
            <w:r>
              <w:rPr>
                <w:sz w:val="16"/>
              </w:rPr>
              <w:tab/>
            </w:r>
            <w:r>
              <w:rPr>
                <w:sz w:val="16"/>
              </w:rPr>
              <w:t>□政府公报</w:t>
            </w:r>
          </w:p>
          <w:p>
            <w:pPr>
              <w:pStyle w:val="7"/>
              <w:tabs>
                <w:tab w:val="left" w:pos="1065"/>
              </w:tabs>
              <w:spacing w:line="198" w:lineRule="exact"/>
              <w:ind w:left="26"/>
              <w:rPr>
                <w:sz w:val="16"/>
              </w:rPr>
            </w:pPr>
            <w:r>
              <w:rPr>
                <w:sz w:val="16"/>
              </w:rPr>
              <w:t>□两微一端</w:t>
            </w:r>
            <w:r>
              <w:rPr>
                <w:sz w:val="16"/>
              </w:rPr>
              <w:tab/>
            </w:r>
            <w:r>
              <w:rPr>
                <w:sz w:val="16"/>
              </w:rPr>
              <w:t>□发布会</w:t>
            </w:r>
          </w:p>
          <w:p>
            <w:pPr>
              <w:pStyle w:val="7"/>
              <w:tabs>
                <w:tab w:val="left" w:pos="1065"/>
              </w:tabs>
              <w:spacing w:line="197" w:lineRule="exact"/>
              <w:ind w:left="26"/>
              <w:rPr>
                <w:sz w:val="16"/>
              </w:rPr>
            </w:pPr>
            <w:r>
              <w:rPr>
                <w:sz w:val="16"/>
              </w:rPr>
              <w:t>□广播电视</w:t>
            </w:r>
            <w:r>
              <w:rPr>
                <w:sz w:val="16"/>
              </w:rPr>
              <w:tab/>
            </w:r>
            <w:r>
              <w:rPr>
                <w:sz w:val="16"/>
              </w:rPr>
              <w:t>□纸质媒体</w:t>
            </w:r>
          </w:p>
          <w:p>
            <w:pPr>
              <w:pStyle w:val="7"/>
              <w:spacing w:line="198" w:lineRule="exact"/>
              <w:ind w:left="26"/>
              <w:rPr>
                <w:sz w:val="16"/>
              </w:rPr>
            </w:pPr>
            <w:r>
              <w:rPr>
                <w:sz w:val="16"/>
              </w:rPr>
              <w:t>□公开查阅点 □政务服务中心</w:t>
            </w:r>
          </w:p>
          <w:p>
            <w:pPr>
              <w:pStyle w:val="7"/>
              <w:spacing w:line="198" w:lineRule="exact"/>
              <w:ind w:left="26"/>
              <w:rPr>
                <w:sz w:val="16"/>
              </w:rPr>
            </w:pPr>
            <w:r>
              <w:rPr>
                <w:sz w:val="16"/>
              </w:rPr>
              <w:t>□便民服务站 □入户/现场</w:t>
            </w:r>
          </w:p>
          <w:p>
            <w:pPr>
              <w:pStyle w:val="7"/>
              <w:spacing w:line="197" w:lineRule="exact"/>
              <w:ind w:left="26"/>
              <w:rPr>
                <w:sz w:val="16"/>
              </w:rPr>
            </w:pPr>
            <w:r>
              <w:rPr>
                <w:sz w:val="16"/>
              </w:rPr>
              <w:t>□社区/企事业单位、村公示栏</w:t>
            </w:r>
          </w:p>
          <w:p>
            <w:pPr>
              <w:pStyle w:val="7"/>
              <w:spacing w:line="198" w:lineRule="exact"/>
              <w:ind w:left="26"/>
              <w:rPr>
                <w:sz w:val="16"/>
              </w:rPr>
            </w:pPr>
            <w:r>
              <w:rPr>
                <w:sz w:val="16"/>
              </w:rPr>
              <w:t>（电子屏）</w:t>
            </w:r>
          </w:p>
          <w:p>
            <w:pPr>
              <w:pStyle w:val="7"/>
              <w:numPr>
                <w:ilvl w:val="0"/>
                <w:numId w:val="7"/>
              </w:numPr>
              <w:tabs>
                <w:tab w:val="left" w:pos="188"/>
                <w:tab w:val="left" w:pos="1065"/>
              </w:tabs>
              <w:spacing w:before="0" w:after="0" w:line="202" w:lineRule="exact"/>
              <w:ind w:left="187" w:right="0" w:hanging="162"/>
              <w:jc w:val="left"/>
              <w:rPr>
                <w:sz w:val="16"/>
              </w:rPr>
            </w:pPr>
            <w:r>
              <w:rPr>
                <w:sz w:val="16"/>
              </w:rPr>
              <w:t>精准推送</w:t>
            </w:r>
            <w:r>
              <w:rPr>
                <w:sz w:val="16"/>
              </w:rPr>
              <w:tab/>
            </w:r>
            <w:r>
              <w:rPr>
                <w:sz w:val="16"/>
              </w:rPr>
              <w:t>□其他</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spacing w:before="6"/>
              <w:rPr>
                <w:b/>
                <w:sz w:val="23"/>
              </w:rPr>
            </w:pPr>
          </w:p>
          <w:p>
            <w:pPr>
              <w:pStyle w:val="7"/>
              <w:spacing w:line="232" w:lineRule="auto"/>
              <w:ind w:left="150" w:right="53" w:hanging="80"/>
              <w:rPr>
                <w:sz w:val="16"/>
              </w:rPr>
            </w:pPr>
            <w:r>
              <w:rPr>
                <w:sz w:val="16"/>
              </w:rPr>
              <w:t>申请人</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50"/>
              <w:rPr>
                <w:sz w:val="16"/>
              </w:rPr>
            </w:pPr>
            <w:r>
              <w:rPr>
                <w:sz w:val="16"/>
              </w:rPr>
              <w:t>√</w:t>
            </w:r>
          </w:p>
        </w:tc>
        <w:tc>
          <w:tcPr>
            <w:tcW w:w="461" w:type="dxa"/>
          </w:tcPr>
          <w:p>
            <w:pPr>
              <w:pStyle w:val="7"/>
              <w:rPr>
                <w:rFonts w:ascii="Times New Roman"/>
                <w:sz w:val="16"/>
              </w:rPr>
            </w:pPr>
          </w:p>
        </w:tc>
        <w:tc>
          <w:tcPr>
            <w:tcW w:w="461" w:type="dxa"/>
          </w:tcPr>
          <w:p>
            <w:pPr>
              <w:pStyle w:val="7"/>
              <w:rPr>
                <w:rFonts w:ascii="Times New Roman"/>
                <w:sz w:val="16"/>
              </w:rPr>
            </w:pPr>
          </w:p>
        </w:tc>
      </w:tr>
    </w:tbl>
    <w:p>
      <w:pPr>
        <w:spacing w:after="0"/>
        <w:rPr>
          <w:rFonts w:ascii="Times New Roman"/>
          <w:sz w:val="16"/>
        </w:rPr>
        <w:sectPr>
          <w:pgSz w:w="16840" w:h="11910" w:orient="landscape"/>
          <w:pgMar w:top="780" w:right="2420" w:bottom="280" w:left="560" w:header="720" w:footer="720" w:gutter="0"/>
          <w:cols w:space="720" w:num="1"/>
        </w:sectPr>
      </w:pPr>
    </w:p>
    <w:tbl>
      <w:tblPr>
        <w:tblStyle w:val="3"/>
        <w:tblW w:w="0" w:type="auto"/>
        <w:tblInd w:w="12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1"/>
        <w:gridCol w:w="783"/>
        <w:gridCol w:w="783"/>
        <w:gridCol w:w="783"/>
        <w:gridCol w:w="1544"/>
        <w:gridCol w:w="1810"/>
        <w:gridCol w:w="831"/>
        <w:gridCol w:w="831"/>
        <w:gridCol w:w="2386"/>
        <w:gridCol w:w="461"/>
        <w:gridCol w:w="461"/>
        <w:gridCol w:w="461"/>
        <w:gridCol w:w="461"/>
        <w:gridCol w:w="461"/>
        <w:gridCol w:w="4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7" w:hRule="atLeast"/>
        </w:trPr>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96"/>
              <w:rPr>
                <w:sz w:val="16"/>
              </w:rPr>
            </w:pPr>
            <w:r>
              <w:rPr>
                <w:sz w:val="16"/>
              </w:rPr>
              <w:t>8</w:t>
            </w:r>
          </w:p>
        </w:tc>
        <w:tc>
          <w:tcPr>
            <w:tcW w:w="783" w:type="dxa"/>
            <w:vMerge w:val="restart"/>
            <w:tcBorders>
              <w:top w:val="nil"/>
            </w:tcBorders>
          </w:tcPr>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spacing w:before="1"/>
              <w:rPr>
                <w:b/>
                <w:sz w:val="19"/>
              </w:rPr>
            </w:pPr>
          </w:p>
          <w:p>
            <w:pPr>
              <w:pStyle w:val="7"/>
              <w:spacing w:before="1"/>
              <w:ind w:left="78"/>
              <w:rPr>
                <w:sz w:val="16"/>
              </w:rPr>
            </w:pPr>
            <w:r>
              <w:rPr>
                <w:sz w:val="16"/>
              </w:rPr>
              <w:t>法律援助</w:t>
            </w:r>
          </w:p>
        </w:tc>
        <w:tc>
          <w:tcPr>
            <w:tcW w:w="783" w:type="dxa"/>
          </w:tcPr>
          <w:p>
            <w:pPr>
              <w:pStyle w:val="7"/>
              <w:rPr>
                <w:b/>
                <w:sz w:val="16"/>
              </w:rPr>
            </w:pPr>
          </w:p>
          <w:p>
            <w:pPr>
              <w:pStyle w:val="7"/>
              <w:rPr>
                <w:b/>
                <w:sz w:val="16"/>
              </w:rPr>
            </w:pPr>
          </w:p>
          <w:p>
            <w:pPr>
              <w:pStyle w:val="7"/>
              <w:spacing w:before="7"/>
              <w:rPr>
                <w:b/>
                <w:sz w:val="16"/>
              </w:rPr>
            </w:pPr>
          </w:p>
          <w:p>
            <w:pPr>
              <w:pStyle w:val="7"/>
              <w:spacing w:line="230" w:lineRule="auto"/>
              <w:ind w:left="78" w:right="50"/>
              <w:jc w:val="center"/>
              <w:rPr>
                <w:sz w:val="16"/>
              </w:rPr>
            </w:pPr>
            <w:r>
              <w:rPr>
                <w:sz w:val="16"/>
              </w:rPr>
              <w:t>对法律援助机构不予援助决定异议的审查</w:t>
            </w:r>
          </w:p>
        </w:tc>
        <w:tc>
          <w:tcPr>
            <w:tcW w:w="783" w:type="dxa"/>
          </w:tcPr>
          <w:p>
            <w:pPr>
              <w:pStyle w:val="7"/>
              <w:rPr>
                <w:rFonts w:ascii="Times New Roman"/>
                <w:sz w:val="16"/>
              </w:rPr>
            </w:pPr>
          </w:p>
        </w:tc>
        <w:tc>
          <w:tcPr>
            <w:tcW w:w="1544"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28"/>
              <w:rPr>
                <w:sz w:val="16"/>
              </w:rPr>
            </w:pPr>
            <w:r>
              <w:rPr>
                <w:sz w:val="16"/>
              </w:rPr>
              <w:t>处理决定书</w:t>
            </w:r>
          </w:p>
        </w:tc>
        <w:tc>
          <w:tcPr>
            <w:tcW w:w="1810" w:type="dxa"/>
          </w:tcPr>
          <w:p>
            <w:pPr>
              <w:pStyle w:val="7"/>
              <w:rPr>
                <w:b/>
                <w:sz w:val="16"/>
              </w:rPr>
            </w:pPr>
          </w:p>
          <w:p>
            <w:pPr>
              <w:pStyle w:val="7"/>
              <w:rPr>
                <w:b/>
                <w:sz w:val="16"/>
              </w:rPr>
            </w:pPr>
          </w:p>
          <w:p>
            <w:pPr>
              <w:pStyle w:val="7"/>
              <w:rPr>
                <w:b/>
                <w:sz w:val="16"/>
              </w:rPr>
            </w:pPr>
          </w:p>
          <w:p>
            <w:pPr>
              <w:pStyle w:val="7"/>
              <w:spacing w:before="1"/>
              <w:rPr>
                <w:b/>
                <w:sz w:val="23"/>
              </w:rPr>
            </w:pPr>
          </w:p>
          <w:p>
            <w:pPr>
              <w:pStyle w:val="7"/>
              <w:spacing w:line="202" w:lineRule="exact"/>
              <w:ind w:left="28"/>
              <w:rPr>
                <w:sz w:val="16"/>
              </w:rPr>
            </w:pPr>
            <w:r>
              <w:rPr>
                <w:sz w:val="16"/>
              </w:rPr>
              <w:t>《法律援助条例》</w:t>
            </w:r>
          </w:p>
          <w:p>
            <w:pPr>
              <w:pStyle w:val="7"/>
              <w:spacing w:line="202" w:lineRule="exact"/>
              <w:ind w:left="28"/>
              <w:rPr>
                <w:sz w:val="16"/>
              </w:rPr>
            </w:pPr>
            <w:r>
              <w:rPr>
                <w:sz w:val="16"/>
              </w:rPr>
              <w:t>《浙江省法律援助条例》</w:t>
            </w:r>
          </w:p>
        </w:tc>
        <w:tc>
          <w:tcPr>
            <w:tcW w:w="831" w:type="dxa"/>
          </w:tcPr>
          <w:p>
            <w:pPr>
              <w:pStyle w:val="7"/>
              <w:rPr>
                <w:b/>
                <w:sz w:val="16"/>
              </w:rPr>
            </w:pPr>
          </w:p>
          <w:p>
            <w:pPr>
              <w:pStyle w:val="7"/>
              <w:rPr>
                <w:b/>
                <w:sz w:val="16"/>
              </w:rPr>
            </w:pPr>
          </w:p>
          <w:p>
            <w:pPr>
              <w:pStyle w:val="7"/>
              <w:spacing w:before="7"/>
              <w:rPr>
                <w:b/>
                <w:sz w:val="16"/>
              </w:rPr>
            </w:pPr>
          </w:p>
          <w:p>
            <w:pPr>
              <w:pStyle w:val="7"/>
              <w:spacing w:line="230" w:lineRule="auto"/>
              <w:ind w:left="97" w:right="76" w:firstLine="2"/>
              <w:jc w:val="center"/>
              <w:rPr>
                <w:sz w:val="16"/>
              </w:rPr>
            </w:pPr>
            <w:r>
              <w:rPr>
                <w:sz w:val="16"/>
              </w:rPr>
              <w:t>自收到公开申请之日起20个工作日内公开</w:t>
            </w:r>
          </w:p>
        </w:tc>
        <w:tc>
          <w:tcPr>
            <w:tcW w:w="83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77" w:right="58"/>
              <w:jc w:val="center"/>
              <w:rPr>
                <w:rFonts w:hint="eastAsia" w:eastAsia="宋体"/>
                <w:sz w:val="16"/>
                <w:lang w:eastAsia="zh-CN"/>
              </w:rPr>
            </w:pPr>
            <w:r>
              <w:rPr>
                <w:rFonts w:hint="eastAsia"/>
                <w:sz w:val="16"/>
                <w:lang w:eastAsia="zh-CN"/>
              </w:rPr>
              <w:t>岳阳县司法局</w:t>
            </w:r>
          </w:p>
        </w:tc>
        <w:tc>
          <w:tcPr>
            <w:tcW w:w="2386" w:type="dxa"/>
          </w:tcPr>
          <w:p>
            <w:pPr>
              <w:pStyle w:val="7"/>
              <w:rPr>
                <w:b/>
                <w:sz w:val="16"/>
              </w:rPr>
            </w:pPr>
          </w:p>
          <w:p>
            <w:pPr>
              <w:pStyle w:val="7"/>
              <w:tabs>
                <w:tab w:val="left" w:pos="1065"/>
              </w:tabs>
              <w:spacing w:before="113" w:line="202" w:lineRule="exact"/>
              <w:ind w:left="26"/>
              <w:rPr>
                <w:sz w:val="16"/>
              </w:rPr>
            </w:pPr>
            <w:r>
              <w:rPr>
                <w:sz w:val="16"/>
              </w:rPr>
              <w:t>□政府网站</w:t>
            </w:r>
            <w:r>
              <w:rPr>
                <w:sz w:val="16"/>
              </w:rPr>
              <w:tab/>
            </w:r>
            <w:r>
              <w:rPr>
                <w:sz w:val="16"/>
              </w:rPr>
              <w:t>□政府公报</w:t>
            </w:r>
          </w:p>
          <w:p>
            <w:pPr>
              <w:pStyle w:val="7"/>
              <w:tabs>
                <w:tab w:val="left" w:pos="1065"/>
              </w:tabs>
              <w:spacing w:line="198" w:lineRule="exact"/>
              <w:ind w:left="26"/>
              <w:rPr>
                <w:sz w:val="16"/>
              </w:rPr>
            </w:pPr>
            <w:r>
              <w:rPr>
                <w:sz w:val="16"/>
              </w:rPr>
              <w:t>□两微一端</w:t>
            </w:r>
            <w:r>
              <w:rPr>
                <w:sz w:val="16"/>
              </w:rPr>
              <w:tab/>
            </w:r>
            <w:r>
              <w:rPr>
                <w:sz w:val="16"/>
              </w:rPr>
              <w:t>□发布会</w:t>
            </w:r>
          </w:p>
          <w:p>
            <w:pPr>
              <w:pStyle w:val="7"/>
              <w:tabs>
                <w:tab w:val="left" w:pos="1065"/>
              </w:tabs>
              <w:spacing w:line="197" w:lineRule="exact"/>
              <w:ind w:left="26"/>
              <w:rPr>
                <w:sz w:val="16"/>
              </w:rPr>
            </w:pPr>
            <w:r>
              <w:rPr>
                <w:sz w:val="16"/>
              </w:rPr>
              <w:t>□广播电视</w:t>
            </w:r>
            <w:r>
              <w:rPr>
                <w:sz w:val="16"/>
              </w:rPr>
              <w:tab/>
            </w:r>
            <w:r>
              <w:rPr>
                <w:sz w:val="16"/>
              </w:rPr>
              <w:t>□纸质媒体</w:t>
            </w:r>
          </w:p>
          <w:p>
            <w:pPr>
              <w:pStyle w:val="7"/>
              <w:spacing w:line="198" w:lineRule="exact"/>
              <w:ind w:left="26"/>
              <w:rPr>
                <w:sz w:val="16"/>
              </w:rPr>
            </w:pPr>
            <w:r>
              <w:rPr>
                <w:sz w:val="16"/>
              </w:rPr>
              <w:t>□公开查阅点 □政务服务中心</w:t>
            </w:r>
          </w:p>
          <w:p>
            <w:pPr>
              <w:pStyle w:val="7"/>
              <w:spacing w:line="198" w:lineRule="exact"/>
              <w:ind w:left="26"/>
              <w:rPr>
                <w:sz w:val="16"/>
              </w:rPr>
            </w:pPr>
            <w:r>
              <w:rPr>
                <w:sz w:val="16"/>
              </w:rPr>
              <w:t>□便民服务站 □入户/现场</w:t>
            </w:r>
          </w:p>
          <w:p>
            <w:pPr>
              <w:pStyle w:val="7"/>
              <w:spacing w:line="197" w:lineRule="exact"/>
              <w:ind w:left="26"/>
              <w:rPr>
                <w:sz w:val="16"/>
              </w:rPr>
            </w:pPr>
            <w:r>
              <w:rPr>
                <w:sz w:val="16"/>
              </w:rPr>
              <w:t>□社区/企事业单位、村公示栏</w:t>
            </w:r>
          </w:p>
          <w:p>
            <w:pPr>
              <w:pStyle w:val="7"/>
              <w:spacing w:line="198" w:lineRule="exact"/>
              <w:ind w:left="26"/>
              <w:rPr>
                <w:sz w:val="16"/>
              </w:rPr>
            </w:pPr>
            <w:r>
              <w:rPr>
                <w:sz w:val="16"/>
              </w:rPr>
              <w:t>（电子屏）</w:t>
            </w:r>
          </w:p>
          <w:p>
            <w:pPr>
              <w:pStyle w:val="7"/>
              <w:numPr>
                <w:ilvl w:val="0"/>
                <w:numId w:val="8"/>
              </w:numPr>
              <w:tabs>
                <w:tab w:val="left" w:pos="188"/>
                <w:tab w:val="left" w:pos="1065"/>
              </w:tabs>
              <w:spacing w:before="0" w:after="0" w:line="202" w:lineRule="exact"/>
              <w:ind w:left="187" w:right="0" w:hanging="162"/>
              <w:jc w:val="left"/>
              <w:rPr>
                <w:sz w:val="16"/>
              </w:rPr>
            </w:pPr>
            <w:r>
              <w:rPr>
                <w:sz w:val="16"/>
              </w:rPr>
              <w:t>精准推送</w:t>
            </w:r>
            <w:r>
              <w:rPr>
                <w:sz w:val="16"/>
              </w:rPr>
              <w:tab/>
            </w:r>
            <w:r>
              <w:rPr>
                <w:sz w:val="16"/>
              </w:rPr>
              <w:t>□其他</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spacing w:before="6"/>
              <w:rPr>
                <w:b/>
                <w:sz w:val="23"/>
              </w:rPr>
            </w:pPr>
          </w:p>
          <w:p>
            <w:pPr>
              <w:pStyle w:val="7"/>
              <w:spacing w:line="232" w:lineRule="auto"/>
              <w:ind w:left="150" w:right="53" w:hanging="80"/>
              <w:rPr>
                <w:sz w:val="16"/>
              </w:rPr>
            </w:pPr>
            <w:r>
              <w:rPr>
                <w:sz w:val="16"/>
              </w:rPr>
              <w:t>申请人</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50"/>
              <w:rPr>
                <w:sz w:val="16"/>
              </w:rPr>
            </w:pPr>
            <w:r>
              <w:rPr>
                <w:sz w:val="16"/>
              </w:rPr>
              <w:t>√</w:t>
            </w:r>
          </w:p>
        </w:tc>
        <w:tc>
          <w:tcPr>
            <w:tcW w:w="461" w:type="dxa"/>
          </w:tcPr>
          <w:p>
            <w:pPr>
              <w:pStyle w:val="7"/>
              <w:rPr>
                <w:rFonts w:ascii="Times New Roman"/>
                <w:sz w:val="16"/>
              </w:rPr>
            </w:pPr>
          </w:p>
        </w:tc>
        <w:tc>
          <w:tcPr>
            <w:tcW w:w="461"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7" w:hRule="atLeast"/>
        </w:trPr>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96"/>
              <w:rPr>
                <w:sz w:val="16"/>
              </w:rPr>
            </w:pPr>
            <w:r>
              <w:rPr>
                <w:sz w:val="16"/>
              </w:rPr>
              <w:t>9</w:t>
            </w:r>
          </w:p>
        </w:tc>
        <w:tc>
          <w:tcPr>
            <w:tcW w:w="783" w:type="dxa"/>
            <w:vMerge w:val="continue"/>
            <w:tcBorders>
              <w:top w:val="nil"/>
            </w:tcBorders>
          </w:tcPr>
          <w:p>
            <w:pPr>
              <w:rPr>
                <w:sz w:val="2"/>
                <w:szCs w:val="2"/>
              </w:rPr>
            </w:pPr>
          </w:p>
        </w:tc>
        <w:tc>
          <w:tcPr>
            <w:tcW w:w="783" w:type="dxa"/>
          </w:tcPr>
          <w:p>
            <w:pPr>
              <w:pStyle w:val="7"/>
              <w:rPr>
                <w:b/>
                <w:sz w:val="16"/>
              </w:rPr>
            </w:pPr>
          </w:p>
          <w:p>
            <w:pPr>
              <w:pStyle w:val="7"/>
              <w:spacing w:before="2"/>
              <w:rPr>
                <w:b/>
                <w:sz w:val="17"/>
              </w:rPr>
            </w:pPr>
          </w:p>
          <w:p>
            <w:pPr>
              <w:pStyle w:val="7"/>
              <w:spacing w:line="230" w:lineRule="auto"/>
              <w:ind w:left="78" w:right="50"/>
              <w:jc w:val="both"/>
              <w:rPr>
                <w:sz w:val="16"/>
              </w:rPr>
            </w:pPr>
            <w:r>
              <w:rPr>
                <w:sz w:val="16"/>
              </w:rPr>
              <w:t>对在法律援助工作中作出突出贡献的组织和个人进行表彰奖励</w:t>
            </w:r>
          </w:p>
        </w:tc>
        <w:tc>
          <w:tcPr>
            <w:tcW w:w="783" w:type="dxa"/>
          </w:tcPr>
          <w:p>
            <w:pPr>
              <w:pStyle w:val="7"/>
              <w:rPr>
                <w:rFonts w:ascii="Times New Roman"/>
                <w:sz w:val="16"/>
              </w:rPr>
            </w:pPr>
          </w:p>
        </w:tc>
        <w:tc>
          <w:tcPr>
            <w:tcW w:w="1544" w:type="dxa"/>
          </w:tcPr>
          <w:p>
            <w:pPr>
              <w:pStyle w:val="7"/>
              <w:rPr>
                <w:b/>
                <w:sz w:val="16"/>
              </w:rPr>
            </w:pPr>
          </w:p>
          <w:p>
            <w:pPr>
              <w:pStyle w:val="7"/>
              <w:rPr>
                <w:b/>
                <w:sz w:val="16"/>
              </w:rPr>
            </w:pPr>
          </w:p>
          <w:p>
            <w:pPr>
              <w:pStyle w:val="7"/>
              <w:spacing w:before="107" w:line="201" w:lineRule="exact"/>
              <w:ind w:left="28"/>
              <w:rPr>
                <w:sz w:val="16"/>
              </w:rPr>
            </w:pPr>
            <w:r>
              <w:rPr>
                <w:spacing w:val="-1"/>
                <w:sz w:val="16"/>
              </w:rPr>
              <w:t>评选表彰通知；</w:t>
            </w:r>
          </w:p>
          <w:p>
            <w:pPr>
              <w:pStyle w:val="7"/>
              <w:spacing w:before="2" w:line="230" w:lineRule="auto"/>
              <w:ind w:left="28" w:right="4"/>
              <w:rPr>
                <w:sz w:val="16"/>
              </w:rPr>
            </w:pPr>
            <w:r>
              <w:rPr>
                <w:spacing w:val="3"/>
                <w:sz w:val="16"/>
              </w:rPr>
              <w:t>先进集体和个人申报</w:t>
            </w:r>
            <w:r>
              <w:rPr>
                <w:sz w:val="16"/>
              </w:rPr>
              <w:t>表（空白表）；</w:t>
            </w:r>
          </w:p>
          <w:p>
            <w:pPr>
              <w:pStyle w:val="7"/>
              <w:spacing w:before="3" w:line="230" w:lineRule="auto"/>
              <w:ind w:left="28" w:right="4"/>
              <w:rPr>
                <w:sz w:val="16"/>
              </w:rPr>
            </w:pPr>
            <w:r>
              <w:rPr>
                <w:sz w:val="16"/>
              </w:rPr>
              <w:t>拟表彰的先进集体先进个人名单；</w:t>
            </w:r>
          </w:p>
          <w:p>
            <w:pPr>
              <w:pStyle w:val="7"/>
              <w:spacing w:line="199" w:lineRule="exact"/>
              <w:ind w:left="28"/>
              <w:rPr>
                <w:sz w:val="16"/>
              </w:rPr>
            </w:pPr>
            <w:r>
              <w:rPr>
                <w:sz w:val="16"/>
              </w:rPr>
              <w:t>表彰决定</w:t>
            </w:r>
          </w:p>
        </w:tc>
        <w:tc>
          <w:tcPr>
            <w:tcW w:w="1810" w:type="dxa"/>
          </w:tcPr>
          <w:p>
            <w:pPr>
              <w:pStyle w:val="7"/>
              <w:rPr>
                <w:b/>
                <w:sz w:val="16"/>
              </w:rPr>
            </w:pPr>
          </w:p>
          <w:p>
            <w:pPr>
              <w:pStyle w:val="7"/>
              <w:rPr>
                <w:b/>
                <w:sz w:val="16"/>
              </w:rPr>
            </w:pPr>
          </w:p>
          <w:p>
            <w:pPr>
              <w:pStyle w:val="7"/>
              <w:rPr>
                <w:b/>
                <w:sz w:val="16"/>
              </w:rPr>
            </w:pPr>
          </w:p>
          <w:p>
            <w:pPr>
              <w:pStyle w:val="7"/>
              <w:spacing w:before="1"/>
              <w:rPr>
                <w:b/>
                <w:sz w:val="23"/>
              </w:rPr>
            </w:pPr>
          </w:p>
          <w:p>
            <w:pPr>
              <w:pStyle w:val="7"/>
              <w:spacing w:line="202" w:lineRule="exact"/>
              <w:ind w:left="28"/>
              <w:rPr>
                <w:sz w:val="16"/>
              </w:rPr>
            </w:pPr>
            <w:r>
              <w:rPr>
                <w:sz w:val="16"/>
              </w:rPr>
              <w:t>《法律援助条例》</w:t>
            </w:r>
          </w:p>
          <w:p>
            <w:pPr>
              <w:pStyle w:val="7"/>
              <w:spacing w:line="202" w:lineRule="exact"/>
              <w:ind w:left="28"/>
              <w:rPr>
                <w:sz w:val="16"/>
              </w:rPr>
            </w:pPr>
            <w:r>
              <w:rPr>
                <w:sz w:val="16"/>
              </w:rPr>
              <w:t>《浙江省法律援助条例》</w:t>
            </w:r>
          </w:p>
        </w:tc>
        <w:tc>
          <w:tcPr>
            <w:tcW w:w="831" w:type="dxa"/>
          </w:tcPr>
          <w:p>
            <w:pPr>
              <w:pStyle w:val="7"/>
              <w:rPr>
                <w:b/>
                <w:sz w:val="16"/>
              </w:rPr>
            </w:pPr>
          </w:p>
          <w:p>
            <w:pPr>
              <w:pStyle w:val="7"/>
              <w:rPr>
                <w:b/>
                <w:sz w:val="16"/>
              </w:rPr>
            </w:pPr>
          </w:p>
          <w:p>
            <w:pPr>
              <w:pStyle w:val="7"/>
              <w:spacing w:before="7"/>
              <w:rPr>
                <w:b/>
                <w:sz w:val="16"/>
              </w:rPr>
            </w:pPr>
          </w:p>
          <w:p>
            <w:pPr>
              <w:pStyle w:val="7"/>
              <w:spacing w:line="230" w:lineRule="auto"/>
              <w:ind w:left="97" w:right="75" w:firstLine="2"/>
              <w:jc w:val="both"/>
              <w:rPr>
                <w:sz w:val="16"/>
              </w:rPr>
            </w:pPr>
            <w:r>
              <w:rPr>
                <w:sz w:val="16"/>
              </w:rPr>
              <w:t>自制作或获取该信息之日起20个工作日内公开</w:t>
            </w:r>
          </w:p>
        </w:tc>
        <w:tc>
          <w:tcPr>
            <w:tcW w:w="83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77" w:right="58"/>
              <w:jc w:val="center"/>
              <w:rPr>
                <w:rFonts w:hint="eastAsia" w:eastAsia="宋体"/>
                <w:sz w:val="16"/>
                <w:lang w:eastAsia="zh-CN"/>
              </w:rPr>
            </w:pPr>
            <w:r>
              <w:rPr>
                <w:rFonts w:hint="eastAsia"/>
                <w:sz w:val="16"/>
                <w:lang w:eastAsia="zh-CN"/>
              </w:rPr>
              <w:t>岳阳县司法局</w:t>
            </w:r>
          </w:p>
        </w:tc>
        <w:tc>
          <w:tcPr>
            <w:tcW w:w="2386" w:type="dxa"/>
          </w:tcPr>
          <w:p>
            <w:pPr>
              <w:pStyle w:val="7"/>
              <w:numPr>
                <w:ilvl w:val="0"/>
                <w:numId w:val="9"/>
              </w:numPr>
              <w:tabs>
                <w:tab w:val="left" w:pos="188"/>
                <w:tab w:val="left" w:pos="1065"/>
              </w:tabs>
              <w:spacing w:before="121" w:after="0" w:line="201" w:lineRule="exact"/>
              <w:ind w:left="187" w:right="0" w:hanging="162"/>
              <w:jc w:val="left"/>
              <w:rPr>
                <w:sz w:val="16"/>
              </w:rPr>
            </w:pPr>
            <w:r>
              <w:rPr>
                <w:sz w:val="16"/>
              </w:rPr>
              <w:t>政府网站</w:t>
            </w:r>
            <w:r>
              <w:rPr>
                <w:sz w:val="16"/>
              </w:rPr>
              <w:tab/>
            </w:r>
            <w:r>
              <w:rPr>
                <w:sz w:val="16"/>
              </w:rPr>
              <w:t>□政府公报</w:t>
            </w:r>
          </w:p>
          <w:p>
            <w:pPr>
              <w:pStyle w:val="7"/>
              <w:numPr>
                <w:ilvl w:val="0"/>
                <w:numId w:val="0"/>
              </w:numPr>
              <w:tabs>
                <w:tab w:val="left" w:pos="188"/>
                <w:tab w:val="left" w:pos="1065"/>
              </w:tabs>
              <w:spacing w:before="0" w:after="0" w:line="198" w:lineRule="exact"/>
              <w:ind w:left="25" w:leftChars="0" w:right="0" w:rightChars="0"/>
              <w:jc w:val="left"/>
              <w:rPr>
                <w:sz w:val="16"/>
              </w:rPr>
            </w:pPr>
            <w:r>
              <w:rPr>
                <w:sz w:val="16"/>
              </w:rPr>
              <w:t>□两微一端</w:t>
            </w:r>
            <w:r>
              <w:rPr>
                <w:sz w:val="16"/>
              </w:rPr>
              <w:tab/>
            </w:r>
            <w:r>
              <w:rPr>
                <w:sz w:val="16"/>
              </w:rPr>
              <w:t>□发布会</w:t>
            </w:r>
          </w:p>
          <w:p>
            <w:pPr>
              <w:pStyle w:val="7"/>
              <w:numPr>
                <w:ilvl w:val="0"/>
                <w:numId w:val="0"/>
              </w:numPr>
              <w:tabs>
                <w:tab w:val="left" w:pos="188"/>
                <w:tab w:val="left" w:pos="1065"/>
              </w:tabs>
              <w:spacing w:before="0" w:after="0" w:line="198" w:lineRule="exact"/>
              <w:ind w:left="25" w:leftChars="0" w:right="0" w:rightChars="0"/>
              <w:jc w:val="left"/>
              <w:rPr>
                <w:sz w:val="16"/>
              </w:rPr>
            </w:pPr>
            <w:r>
              <w:rPr>
                <w:sz w:val="16"/>
              </w:rPr>
              <w:t>□广播电视</w:t>
            </w:r>
            <w:r>
              <w:rPr>
                <w:sz w:val="16"/>
              </w:rPr>
              <w:tab/>
            </w:r>
            <w:r>
              <w:rPr>
                <w:sz w:val="16"/>
              </w:rPr>
              <w:t>□纸质媒体</w:t>
            </w:r>
          </w:p>
          <w:p>
            <w:pPr>
              <w:pStyle w:val="7"/>
              <w:spacing w:line="197" w:lineRule="exact"/>
              <w:ind w:left="26"/>
              <w:rPr>
                <w:sz w:val="16"/>
              </w:rPr>
            </w:pPr>
            <w:r>
              <w:rPr>
                <w:sz w:val="16"/>
              </w:rPr>
              <w:t>□公开查阅点 □政务服务中心</w:t>
            </w:r>
          </w:p>
          <w:p>
            <w:pPr>
              <w:pStyle w:val="7"/>
              <w:spacing w:line="198" w:lineRule="exact"/>
              <w:ind w:left="26"/>
              <w:rPr>
                <w:sz w:val="16"/>
              </w:rPr>
            </w:pPr>
            <w:r>
              <w:rPr>
                <w:sz w:val="16"/>
              </w:rPr>
              <w:t>□便民服务站 □入户/现场</w:t>
            </w:r>
          </w:p>
          <w:p>
            <w:pPr>
              <w:pStyle w:val="7"/>
              <w:numPr>
                <w:ilvl w:val="0"/>
                <w:numId w:val="0"/>
              </w:numPr>
              <w:tabs>
                <w:tab w:val="left" w:pos="188"/>
              </w:tabs>
              <w:spacing w:before="0" w:after="0" w:line="198" w:lineRule="exact"/>
              <w:ind w:left="25" w:leftChars="0" w:right="0" w:rightChars="0"/>
              <w:jc w:val="left"/>
              <w:rPr>
                <w:sz w:val="16"/>
              </w:rPr>
            </w:pPr>
            <w:r>
              <w:rPr>
                <w:sz w:val="16"/>
              </w:rPr>
              <w:t>□社区/</w:t>
            </w:r>
            <w:r>
              <w:rPr>
                <w:spacing w:val="-1"/>
                <w:sz w:val="16"/>
              </w:rPr>
              <w:t>企事业单位、村公示栏</w:t>
            </w:r>
          </w:p>
          <w:p>
            <w:pPr>
              <w:pStyle w:val="7"/>
              <w:spacing w:line="197" w:lineRule="exact"/>
              <w:ind w:left="26"/>
              <w:rPr>
                <w:sz w:val="16"/>
              </w:rPr>
            </w:pPr>
            <w:r>
              <w:rPr>
                <w:sz w:val="16"/>
              </w:rPr>
              <w:t>（电子屏）</w:t>
            </w:r>
          </w:p>
          <w:p>
            <w:pPr>
              <w:pStyle w:val="7"/>
              <w:tabs>
                <w:tab w:val="left" w:pos="1065"/>
              </w:tabs>
              <w:spacing w:before="1" w:line="232" w:lineRule="auto"/>
              <w:ind w:left="26" w:right="29"/>
              <w:rPr>
                <w:sz w:val="16"/>
              </w:rPr>
            </w:pPr>
            <w:r>
              <w:rPr>
                <w:sz w:val="16"/>
              </w:rPr>
              <w:t>□精准推送</w:t>
            </w:r>
            <w:r>
              <w:rPr>
                <w:sz w:val="16"/>
              </w:rPr>
              <w:tab/>
            </w:r>
            <w:r>
              <w:rPr>
                <w:sz w:val="16"/>
              </w:rPr>
              <w:t>□其他法律服务</w:t>
            </w:r>
            <w:r>
              <w:rPr>
                <w:spacing w:val="-15"/>
                <w:sz w:val="16"/>
              </w:rPr>
              <w:t>网</w:t>
            </w:r>
            <w:r>
              <w:rPr>
                <w:sz w:val="16"/>
              </w:rPr>
              <w:t>注：有关公开信息可推送或归集至本省级法律服务网。</w:t>
            </w: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5"/>
              <w:jc w:val="center"/>
              <w:rPr>
                <w:sz w:val="16"/>
              </w:rPr>
            </w:pPr>
            <w:r>
              <w:rPr>
                <w:sz w:val="16"/>
              </w:rPr>
              <w:t>√</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right="133"/>
              <w:jc w:val="right"/>
              <w:rPr>
                <w:sz w:val="16"/>
              </w:rPr>
            </w:pPr>
            <w:r>
              <w:rPr>
                <w:sz w:val="16"/>
              </w:rPr>
              <w:t>√</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4"/>
              <w:jc w:val="center"/>
              <w:rPr>
                <w:sz w:val="16"/>
              </w:rPr>
            </w:pPr>
            <w:r>
              <w:rPr>
                <w:sz w:val="16"/>
              </w:rPr>
              <w:t>√</w:t>
            </w:r>
          </w:p>
        </w:tc>
        <w:tc>
          <w:tcPr>
            <w:tcW w:w="461"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6" w:hRule="atLeast"/>
        </w:trPr>
        <w:tc>
          <w:tcPr>
            <w:tcW w:w="461" w:type="dxa"/>
          </w:tcPr>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spacing w:before="12"/>
              <w:rPr>
                <w:b/>
                <w:sz w:val="17"/>
              </w:rPr>
            </w:pPr>
          </w:p>
          <w:p>
            <w:pPr>
              <w:pStyle w:val="7"/>
              <w:ind w:left="155"/>
              <w:rPr>
                <w:sz w:val="16"/>
              </w:rPr>
            </w:pPr>
            <w:r>
              <w:rPr>
                <w:sz w:val="16"/>
              </w:rPr>
              <w:t>10</w:t>
            </w:r>
          </w:p>
        </w:tc>
        <w:tc>
          <w:tcPr>
            <w:tcW w:w="783" w:type="dxa"/>
            <w:vMerge w:val="continue"/>
            <w:tcBorders>
              <w:top w:val="nil"/>
            </w:tcBorders>
          </w:tcPr>
          <w:p>
            <w:pPr>
              <w:rPr>
                <w:sz w:val="2"/>
                <w:szCs w:val="2"/>
              </w:rPr>
            </w:pPr>
          </w:p>
        </w:tc>
        <w:tc>
          <w:tcPr>
            <w:tcW w:w="783" w:type="dxa"/>
          </w:tcPr>
          <w:p>
            <w:pPr>
              <w:pStyle w:val="7"/>
              <w:rPr>
                <w:b/>
                <w:sz w:val="16"/>
              </w:rPr>
            </w:pPr>
          </w:p>
          <w:p>
            <w:pPr>
              <w:pStyle w:val="7"/>
              <w:rPr>
                <w:b/>
                <w:sz w:val="16"/>
              </w:rPr>
            </w:pPr>
          </w:p>
          <w:p>
            <w:pPr>
              <w:pStyle w:val="7"/>
              <w:spacing w:before="7"/>
              <w:rPr>
                <w:b/>
                <w:sz w:val="22"/>
              </w:rPr>
            </w:pPr>
          </w:p>
          <w:p>
            <w:pPr>
              <w:pStyle w:val="7"/>
              <w:spacing w:line="230" w:lineRule="auto"/>
              <w:ind w:left="78" w:right="50"/>
              <w:jc w:val="center"/>
              <w:rPr>
                <w:sz w:val="16"/>
              </w:rPr>
            </w:pPr>
            <w:r>
              <w:rPr>
                <w:sz w:val="16"/>
              </w:rPr>
              <w:t>法律援助人员发生无正当理由拒绝、拖延、擅自终止法律援助案件，收取财物，泄露当事人的商业秘密或者个人隐私等行为的处罚</w:t>
            </w:r>
          </w:p>
        </w:tc>
        <w:tc>
          <w:tcPr>
            <w:tcW w:w="783" w:type="dxa"/>
          </w:tcPr>
          <w:p>
            <w:pPr>
              <w:pStyle w:val="7"/>
              <w:rPr>
                <w:rFonts w:ascii="Times New Roman"/>
                <w:sz w:val="16"/>
              </w:rPr>
            </w:pPr>
          </w:p>
        </w:tc>
        <w:tc>
          <w:tcPr>
            <w:tcW w:w="1544" w:type="dxa"/>
          </w:tcPr>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spacing w:before="138" w:line="230" w:lineRule="auto"/>
              <w:ind w:left="28" w:right="4"/>
              <w:rPr>
                <w:sz w:val="16"/>
              </w:rPr>
            </w:pPr>
            <w:r>
              <w:rPr>
                <w:sz w:val="16"/>
              </w:rPr>
              <w:t>行政处罚决定或行政处罚决定书</w:t>
            </w:r>
          </w:p>
        </w:tc>
        <w:tc>
          <w:tcPr>
            <w:tcW w:w="1810" w:type="dxa"/>
          </w:tcPr>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spacing w:before="131" w:line="201" w:lineRule="exact"/>
              <w:ind w:left="28"/>
              <w:rPr>
                <w:sz w:val="16"/>
              </w:rPr>
            </w:pPr>
            <w:r>
              <w:rPr>
                <w:sz w:val="16"/>
              </w:rPr>
              <w:t>《法律援助条例》</w:t>
            </w:r>
          </w:p>
          <w:p>
            <w:pPr>
              <w:pStyle w:val="7"/>
              <w:spacing w:line="201" w:lineRule="exact"/>
              <w:ind w:left="28"/>
              <w:rPr>
                <w:sz w:val="16"/>
              </w:rPr>
            </w:pPr>
            <w:r>
              <w:rPr>
                <w:sz w:val="16"/>
              </w:rPr>
              <w:t>《浙江省法律援助条例》</w:t>
            </w:r>
          </w:p>
        </w:tc>
        <w:tc>
          <w:tcPr>
            <w:tcW w:w="831" w:type="dxa"/>
          </w:tcPr>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spacing w:before="5"/>
              <w:rPr>
                <w:b/>
                <w:sz w:val="19"/>
              </w:rPr>
            </w:pPr>
          </w:p>
          <w:p>
            <w:pPr>
              <w:pStyle w:val="7"/>
              <w:spacing w:line="232" w:lineRule="auto"/>
              <w:ind w:left="97" w:right="75" w:firstLine="2"/>
              <w:jc w:val="both"/>
              <w:rPr>
                <w:sz w:val="16"/>
              </w:rPr>
            </w:pPr>
            <w:r>
              <w:rPr>
                <w:sz w:val="16"/>
              </w:rPr>
              <w:t>自制作或获取该信息之日起20个工作日内公开</w:t>
            </w:r>
          </w:p>
        </w:tc>
        <w:tc>
          <w:tcPr>
            <w:tcW w:w="831" w:type="dxa"/>
          </w:tcPr>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spacing w:before="12"/>
              <w:rPr>
                <w:b/>
                <w:sz w:val="17"/>
              </w:rPr>
            </w:pPr>
          </w:p>
          <w:p>
            <w:pPr>
              <w:pStyle w:val="7"/>
              <w:ind w:left="77" w:right="58"/>
              <w:jc w:val="center"/>
              <w:rPr>
                <w:rFonts w:hint="eastAsia" w:eastAsia="宋体"/>
                <w:sz w:val="16"/>
                <w:lang w:eastAsia="zh-CN"/>
              </w:rPr>
            </w:pPr>
            <w:r>
              <w:rPr>
                <w:rFonts w:hint="eastAsia"/>
                <w:sz w:val="16"/>
                <w:lang w:eastAsia="zh-CN"/>
              </w:rPr>
              <w:t>岳阳县司法局</w:t>
            </w:r>
          </w:p>
        </w:tc>
        <w:tc>
          <w:tcPr>
            <w:tcW w:w="2386" w:type="dxa"/>
          </w:tcPr>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spacing w:before="12"/>
              <w:rPr>
                <w:b/>
                <w:sz w:val="11"/>
              </w:rPr>
            </w:pPr>
          </w:p>
          <w:p>
            <w:pPr>
              <w:pStyle w:val="7"/>
              <w:numPr>
                <w:ilvl w:val="0"/>
                <w:numId w:val="10"/>
              </w:numPr>
              <w:tabs>
                <w:tab w:val="left" w:pos="188"/>
                <w:tab w:val="left" w:pos="1065"/>
              </w:tabs>
              <w:spacing w:before="0" w:after="0" w:line="201" w:lineRule="exact"/>
              <w:ind w:left="187" w:right="0" w:hanging="162"/>
              <w:jc w:val="left"/>
              <w:rPr>
                <w:sz w:val="16"/>
              </w:rPr>
            </w:pPr>
            <w:r>
              <w:rPr>
                <w:sz w:val="16"/>
              </w:rPr>
              <w:t>政府网站</w:t>
            </w:r>
            <w:r>
              <w:rPr>
                <w:sz w:val="16"/>
              </w:rPr>
              <w:tab/>
            </w:r>
            <w:r>
              <w:rPr>
                <w:sz w:val="16"/>
              </w:rPr>
              <w:t>□政府公报</w:t>
            </w:r>
          </w:p>
          <w:p>
            <w:pPr>
              <w:pStyle w:val="7"/>
              <w:numPr>
                <w:ilvl w:val="0"/>
                <w:numId w:val="0"/>
              </w:numPr>
              <w:tabs>
                <w:tab w:val="left" w:pos="188"/>
                <w:tab w:val="left" w:pos="1065"/>
              </w:tabs>
              <w:spacing w:before="0" w:after="0" w:line="198" w:lineRule="exact"/>
              <w:ind w:left="25" w:leftChars="0" w:right="0" w:rightChars="0"/>
              <w:jc w:val="left"/>
              <w:rPr>
                <w:sz w:val="16"/>
              </w:rPr>
            </w:pPr>
            <w:r>
              <w:rPr>
                <w:sz w:val="16"/>
              </w:rPr>
              <w:t>□两微一端</w:t>
            </w:r>
            <w:r>
              <w:rPr>
                <w:sz w:val="16"/>
              </w:rPr>
              <w:tab/>
            </w:r>
            <w:r>
              <w:rPr>
                <w:sz w:val="16"/>
              </w:rPr>
              <w:t>□发布会</w:t>
            </w:r>
          </w:p>
          <w:p>
            <w:pPr>
              <w:pStyle w:val="7"/>
              <w:tabs>
                <w:tab w:val="left" w:pos="1065"/>
              </w:tabs>
              <w:spacing w:line="198" w:lineRule="exact"/>
              <w:ind w:left="26"/>
              <w:rPr>
                <w:sz w:val="16"/>
              </w:rPr>
            </w:pPr>
            <w:r>
              <w:rPr>
                <w:sz w:val="16"/>
              </w:rPr>
              <w:t>□广播电视</w:t>
            </w:r>
            <w:r>
              <w:rPr>
                <w:sz w:val="16"/>
              </w:rPr>
              <w:tab/>
            </w:r>
            <w:r>
              <w:rPr>
                <w:sz w:val="16"/>
              </w:rPr>
              <w:t>□纸质媒体</w:t>
            </w:r>
          </w:p>
          <w:p>
            <w:pPr>
              <w:pStyle w:val="7"/>
              <w:spacing w:line="197" w:lineRule="exact"/>
              <w:ind w:left="26"/>
              <w:rPr>
                <w:sz w:val="16"/>
              </w:rPr>
            </w:pPr>
            <w:r>
              <w:rPr>
                <w:sz w:val="16"/>
              </w:rPr>
              <w:t>□公开查阅点 □政务服务中心</w:t>
            </w:r>
          </w:p>
          <w:p>
            <w:pPr>
              <w:pStyle w:val="7"/>
              <w:spacing w:line="198" w:lineRule="exact"/>
              <w:ind w:left="26"/>
              <w:rPr>
                <w:sz w:val="16"/>
              </w:rPr>
            </w:pPr>
            <w:r>
              <w:rPr>
                <w:sz w:val="16"/>
              </w:rPr>
              <w:t>□便民服务站 □入户/现场</w:t>
            </w:r>
          </w:p>
          <w:p>
            <w:pPr>
              <w:pStyle w:val="7"/>
              <w:spacing w:line="198" w:lineRule="exact"/>
              <w:ind w:left="26"/>
              <w:rPr>
                <w:sz w:val="16"/>
              </w:rPr>
            </w:pPr>
            <w:r>
              <w:rPr>
                <w:sz w:val="16"/>
              </w:rPr>
              <w:t>□社区/企事业单位、村公示栏</w:t>
            </w:r>
          </w:p>
          <w:p>
            <w:pPr>
              <w:pStyle w:val="7"/>
              <w:spacing w:line="197" w:lineRule="exact"/>
              <w:ind w:left="26"/>
              <w:rPr>
                <w:sz w:val="16"/>
              </w:rPr>
            </w:pPr>
            <w:r>
              <w:rPr>
                <w:sz w:val="16"/>
              </w:rPr>
              <w:t>（电子屏）</w:t>
            </w:r>
          </w:p>
          <w:p>
            <w:pPr>
              <w:pStyle w:val="7"/>
              <w:tabs>
                <w:tab w:val="left" w:pos="1065"/>
              </w:tabs>
              <w:spacing w:line="201" w:lineRule="exact"/>
              <w:ind w:left="26"/>
              <w:rPr>
                <w:sz w:val="16"/>
              </w:rPr>
            </w:pPr>
            <w:r>
              <w:rPr>
                <w:sz w:val="16"/>
              </w:rPr>
              <w:t>□精准推送</w:t>
            </w:r>
            <w:r>
              <w:rPr>
                <w:sz w:val="16"/>
              </w:rPr>
              <w:tab/>
            </w:r>
            <w:r>
              <w:rPr>
                <w:sz w:val="16"/>
              </w:rPr>
              <w:t>□其他</w:t>
            </w: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spacing w:before="12"/>
              <w:rPr>
                <w:b/>
                <w:sz w:val="17"/>
              </w:rPr>
            </w:pPr>
          </w:p>
          <w:p>
            <w:pPr>
              <w:pStyle w:val="7"/>
              <w:ind w:left="15"/>
              <w:jc w:val="center"/>
              <w:rPr>
                <w:sz w:val="16"/>
              </w:rPr>
            </w:pPr>
            <w:r>
              <w:rPr>
                <w:sz w:val="16"/>
              </w:rPr>
              <w:t>√</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spacing w:before="12"/>
              <w:rPr>
                <w:b/>
                <w:sz w:val="17"/>
              </w:rPr>
            </w:pPr>
          </w:p>
          <w:p>
            <w:pPr>
              <w:pStyle w:val="7"/>
              <w:ind w:right="133"/>
              <w:jc w:val="right"/>
              <w:rPr>
                <w:sz w:val="16"/>
              </w:rPr>
            </w:pPr>
            <w:r>
              <w:rPr>
                <w:sz w:val="16"/>
              </w:rPr>
              <w:t>√</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spacing w:before="12"/>
              <w:rPr>
                <w:b/>
                <w:sz w:val="17"/>
              </w:rPr>
            </w:pPr>
          </w:p>
          <w:p>
            <w:pPr>
              <w:pStyle w:val="7"/>
              <w:ind w:left="14"/>
              <w:jc w:val="center"/>
              <w:rPr>
                <w:sz w:val="16"/>
              </w:rPr>
            </w:pPr>
            <w:r>
              <w:rPr>
                <w:sz w:val="16"/>
              </w:rPr>
              <w:t>√</w:t>
            </w:r>
          </w:p>
        </w:tc>
        <w:tc>
          <w:tcPr>
            <w:tcW w:w="461" w:type="dxa"/>
          </w:tcPr>
          <w:p>
            <w:pPr>
              <w:pStyle w:val="7"/>
              <w:rPr>
                <w:rFonts w:ascii="Times New Roman"/>
                <w:sz w:val="16"/>
              </w:rPr>
            </w:pPr>
          </w:p>
        </w:tc>
      </w:tr>
    </w:tbl>
    <w:p>
      <w:pPr>
        <w:spacing w:after="0"/>
        <w:rPr>
          <w:rFonts w:ascii="Times New Roman"/>
          <w:sz w:val="16"/>
        </w:rPr>
        <w:sectPr>
          <w:pgSz w:w="16840" w:h="11910" w:orient="landscape"/>
          <w:pgMar w:top="780" w:right="2420" w:bottom="280" w:left="560" w:header="720" w:footer="720" w:gutter="0"/>
          <w:cols w:space="720" w:num="1"/>
        </w:sectPr>
      </w:pPr>
    </w:p>
    <w:tbl>
      <w:tblPr>
        <w:tblStyle w:val="3"/>
        <w:tblW w:w="0" w:type="auto"/>
        <w:tblInd w:w="12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1"/>
        <w:gridCol w:w="783"/>
        <w:gridCol w:w="783"/>
        <w:gridCol w:w="783"/>
        <w:gridCol w:w="1544"/>
        <w:gridCol w:w="1810"/>
        <w:gridCol w:w="831"/>
        <w:gridCol w:w="831"/>
        <w:gridCol w:w="2386"/>
        <w:gridCol w:w="461"/>
        <w:gridCol w:w="461"/>
        <w:gridCol w:w="461"/>
        <w:gridCol w:w="461"/>
        <w:gridCol w:w="461"/>
        <w:gridCol w:w="4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461" w:type="dxa"/>
            <w:tcBorders>
              <w:bottom w:val="nil"/>
            </w:tcBorders>
          </w:tcPr>
          <w:p>
            <w:pPr>
              <w:pStyle w:val="7"/>
              <w:rPr>
                <w:rFonts w:ascii="Times New Roman"/>
                <w:sz w:val="16"/>
              </w:rPr>
            </w:pPr>
          </w:p>
        </w:tc>
        <w:tc>
          <w:tcPr>
            <w:tcW w:w="783" w:type="dxa"/>
            <w:vMerge w:val="restart"/>
            <w:tcBorders>
              <w:bottom w:val="nil"/>
            </w:tcBorders>
          </w:tcPr>
          <w:p>
            <w:pPr>
              <w:pStyle w:val="7"/>
              <w:rPr>
                <w:rFonts w:ascii="Times New Roman"/>
                <w:sz w:val="16"/>
              </w:rPr>
            </w:pPr>
          </w:p>
        </w:tc>
        <w:tc>
          <w:tcPr>
            <w:tcW w:w="783" w:type="dxa"/>
            <w:tcBorders>
              <w:bottom w:val="nil"/>
            </w:tcBorders>
          </w:tcPr>
          <w:p>
            <w:pPr>
              <w:pStyle w:val="7"/>
              <w:rPr>
                <w:rFonts w:ascii="Times New Roman"/>
                <w:sz w:val="16"/>
              </w:rPr>
            </w:pPr>
          </w:p>
        </w:tc>
        <w:tc>
          <w:tcPr>
            <w:tcW w:w="783" w:type="dxa"/>
            <w:tcBorders>
              <w:bottom w:val="nil"/>
            </w:tcBorders>
          </w:tcPr>
          <w:p>
            <w:pPr>
              <w:pStyle w:val="7"/>
              <w:rPr>
                <w:rFonts w:ascii="Times New Roman"/>
                <w:sz w:val="16"/>
              </w:rPr>
            </w:pPr>
          </w:p>
        </w:tc>
        <w:tc>
          <w:tcPr>
            <w:tcW w:w="1544" w:type="dxa"/>
            <w:tcBorders>
              <w:bottom w:val="nil"/>
            </w:tcBorders>
          </w:tcPr>
          <w:p>
            <w:pPr>
              <w:pStyle w:val="7"/>
              <w:rPr>
                <w:rFonts w:ascii="Times New Roman"/>
                <w:sz w:val="16"/>
              </w:rPr>
            </w:pPr>
          </w:p>
        </w:tc>
        <w:tc>
          <w:tcPr>
            <w:tcW w:w="1810" w:type="dxa"/>
            <w:tcBorders>
              <w:bottom w:val="nil"/>
            </w:tcBorders>
          </w:tcPr>
          <w:p>
            <w:pPr>
              <w:pStyle w:val="7"/>
              <w:rPr>
                <w:rFonts w:ascii="Times New Roman"/>
                <w:sz w:val="16"/>
              </w:rPr>
            </w:pPr>
          </w:p>
        </w:tc>
        <w:tc>
          <w:tcPr>
            <w:tcW w:w="831" w:type="dxa"/>
            <w:tcBorders>
              <w:bottom w:val="nil"/>
            </w:tcBorders>
          </w:tcPr>
          <w:p>
            <w:pPr>
              <w:pStyle w:val="7"/>
              <w:rPr>
                <w:rFonts w:ascii="Times New Roman"/>
                <w:sz w:val="16"/>
              </w:rPr>
            </w:pPr>
          </w:p>
        </w:tc>
        <w:tc>
          <w:tcPr>
            <w:tcW w:w="831" w:type="dxa"/>
            <w:tcBorders>
              <w:bottom w:val="nil"/>
            </w:tcBorders>
          </w:tcPr>
          <w:p>
            <w:pPr>
              <w:pStyle w:val="7"/>
              <w:rPr>
                <w:rFonts w:ascii="Times New Roman"/>
                <w:sz w:val="16"/>
              </w:rPr>
            </w:pPr>
          </w:p>
        </w:tc>
        <w:tc>
          <w:tcPr>
            <w:tcW w:w="2386" w:type="dxa"/>
            <w:tcBorders>
              <w:bottom w:val="nil"/>
            </w:tcBorders>
          </w:tcPr>
          <w:p>
            <w:pPr>
              <w:pStyle w:val="7"/>
              <w:numPr>
                <w:ilvl w:val="0"/>
                <w:numId w:val="11"/>
              </w:numPr>
              <w:tabs>
                <w:tab w:val="left" w:pos="188"/>
                <w:tab w:val="left" w:pos="1065"/>
              </w:tabs>
              <w:spacing w:before="121" w:after="0" w:line="173" w:lineRule="exact"/>
              <w:ind w:left="187" w:right="0" w:hanging="162"/>
              <w:jc w:val="left"/>
              <w:rPr>
                <w:sz w:val="16"/>
              </w:rPr>
            </w:pPr>
            <w:r>
              <w:rPr>
                <w:sz w:val="16"/>
              </w:rPr>
              <w:t>政府网站</w:t>
            </w:r>
            <w:r>
              <w:rPr>
                <w:sz w:val="16"/>
              </w:rPr>
              <w:tab/>
            </w:r>
            <w:r>
              <w:rPr>
                <w:sz w:val="16"/>
              </w:rPr>
              <w:t>□政府公报</w:t>
            </w:r>
          </w:p>
        </w:tc>
        <w:tc>
          <w:tcPr>
            <w:tcW w:w="461" w:type="dxa"/>
            <w:tcBorders>
              <w:bottom w:val="nil"/>
            </w:tcBorders>
          </w:tcPr>
          <w:p>
            <w:pPr>
              <w:pStyle w:val="7"/>
              <w:rPr>
                <w:rFonts w:ascii="Times New Roman"/>
                <w:sz w:val="16"/>
              </w:rPr>
            </w:pPr>
          </w:p>
        </w:tc>
        <w:tc>
          <w:tcPr>
            <w:tcW w:w="461" w:type="dxa"/>
            <w:vMerge w:val="restart"/>
          </w:tcPr>
          <w:p>
            <w:pPr>
              <w:pStyle w:val="7"/>
              <w:rPr>
                <w:rFonts w:ascii="Times New Roman"/>
                <w:sz w:val="16"/>
              </w:rPr>
            </w:pPr>
          </w:p>
        </w:tc>
        <w:tc>
          <w:tcPr>
            <w:tcW w:w="461" w:type="dxa"/>
            <w:tcBorders>
              <w:bottom w:val="nil"/>
            </w:tcBorders>
          </w:tcPr>
          <w:p>
            <w:pPr>
              <w:pStyle w:val="7"/>
              <w:rPr>
                <w:rFonts w:ascii="Times New Roman"/>
                <w:sz w:val="16"/>
              </w:rPr>
            </w:pPr>
          </w:p>
        </w:tc>
        <w:tc>
          <w:tcPr>
            <w:tcW w:w="461" w:type="dxa"/>
            <w:vMerge w:val="restart"/>
          </w:tcPr>
          <w:p>
            <w:pPr>
              <w:pStyle w:val="7"/>
              <w:rPr>
                <w:rFonts w:ascii="Times New Roman"/>
                <w:sz w:val="16"/>
              </w:rPr>
            </w:pPr>
          </w:p>
        </w:tc>
        <w:tc>
          <w:tcPr>
            <w:tcW w:w="461" w:type="dxa"/>
            <w:tcBorders>
              <w:bottom w:val="nil"/>
            </w:tcBorders>
          </w:tcPr>
          <w:p>
            <w:pPr>
              <w:pStyle w:val="7"/>
              <w:rPr>
                <w:rFonts w:ascii="Times New Roman"/>
                <w:sz w:val="16"/>
              </w:rPr>
            </w:pPr>
          </w:p>
        </w:tc>
        <w:tc>
          <w:tcPr>
            <w:tcW w:w="461" w:type="dxa"/>
            <w:vMerge w:val="restart"/>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3" w:hRule="atLeast"/>
        </w:trPr>
        <w:tc>
          <w:tcPr>
            <w:tcW w:w="461" w:type="dxa"/>
            <w:tcBorders>
              <w:top w:val="nil"/>
              <w:bottom w:val="nil"/>
            </w:tcBorders>
          </w:tcPr>
          <w:p>
            <w:pPr>
              <w:pStyle w:val="7"/>
              <w:rPr>
                <w:rFonts w:ascii="Times New Roman"/>
                <w:sz w:val="12"/>
              </w:rPr>
            </w:pPr>
          </w:p>
        </w:tc>
        <w:tc>
          <w:tcPr>
            <w:tcW w:w="783" w:type="dxa"/>
            <w:vMerge w:val="continue"/>
            <w:tcBorders>
              <w:top w:val="nil"/>
              <w:bottom w:val="nil"/>
            </w:tcBorders>
          </w:tcPr>
          <w:p>
            <w:pPr>
              <w:rPr>
                <w:sz w:val="2"/>
                <w:szCs w:val="2"/>
              </w:rPr>
            </w:pPr>
          </w:p>
        </w:tc>
        <w:tc>
          <w:tcPr>
            <w:tcW w:w="783" w:type="dxa"/>
            <w:tcBorders>
              <w:top w:val="nil"/>
              <w:bottom w:val="nil"/>
            </w:tcBorders>
          </w:tcPr>
          <w:p>
            <w:pPr>
              <w:pStyle w:val="7"/>
              <w:rPr>
                <w:rFonts w:ascii="Times New Roman"/>
                <w:sz w:val="12"/>
              </w:rPr>
            </w:pPr>
          </w:p>
        </w:tc>
        <w:tc>
          <w:tcPr>
            <w:tcW w:w="783" w:type="dxa"/>
            <w:tcBorders>
              <w:top w:val="nil"/>
              <w:bottom w:val="nil"/>
            </w:tcBorders>
          </w:tcPr>
          <w:p>
            <w:pPr>
              <w:pStyle w:val="7"/>
              <w:rPr>
                <w:rFonts w:ascii="Times New Roman"/>
                <w:sz w:val="12"/>
              </w:rPr>
            </w:pPr>
          </w:p>
        </w:tc>
        <w:tc>
          <w:tcPr>
            <w:tcW w:w="1544" w:type="dxa"/>
            <w:tcBorders>
              <w:top w:val="nil"/>
              <w:bottom w:val="nil"/>
            </w:tcBorders>
          </w:tcPr>
          <w:p>
            <w:pPr>
              <w:pStyle w:val="7"/>
              <w:rPr>
                <w:rFonts w:ascii="Times New Roman"/>
                <w:sz w:val="12"/>
              </w:rPr>
            </w:pPr>
          </w:p>
        </w:tc>
        <w:tc>
          <w:tcPr>
            <w:tcW w:w="1810" w:type="dxa"/>
            <w:tcBorders>
              <w:top w:val="nil"/>
              <w:bottom w:val="nil"/>
            </w:tcBorders>
          </w:tcPr>
          <w:p>
            <w:pPr>
              <w:pStyle w:val="7"/>
              <w:rPr>
                <w:rFonts w:ascii="Times New Roman"/>
                <w:sz w:val="12"/>
              </w:rPr>
            </w:pPr>
          </w:p>
        </w:tc>
        <w:tc>
          <w:tcPr>
            <w:tcW w:w="831" w:type="dxa"/>
            <w:tcBorders>
              <w:top w:val="nil"/>
              <w:bottom w:val="nil"/>
            </w:tcBorders>
          </w:tcPr>
          <w:p>
            <w:pPr>
              <w:pStyle w:val="7"/>
              <w:rPr>
                <w:rFonts w:ascii="Times New Roman"/>
                <w:sz w:val="12"/>
              </w:rPr>
            </w:pPr>
          </w:p>
        </w:tc>
        <w:tc>
          <w:tcPr>
            <w:tcW w:w="831" w:type="dxa"/>
            <w:tcBorders>
              <w:top w:val="nil"/>
              <w:bottom w:val="nil"/>
            </w:tcBorders>
          </w:tcPr>
          <w:p>
            <w:pPr>
              <w:pStyle w:val="7"/>
              <w:rPr>
                <w:rFonts w:ascii="Times New Roman"/>
                <w:sz w:val="12"/>
              </w:rPr>
            </w:pPr>
          </w:p>
        </w:tc>
        <w:tc>
          <w:tcPr>
            <w:tcW w:w="2386" w:type="dxa"/>
            <w:tcBorders>
              <w:top w:val="nil"/>
              <w:bottom w:val="nil"/>
            </w:tcBorders>
          </w:tcPr>
          <w:p>
            <w:pPr>
              <w:pStyle w:val="7"/>
              <w:numPr>
                <w:ilvl w:val="0"/>
                <w:numId w:val="0"/>
              </w:numPr>
              <w:tabs>
                <w:tab w:val="left" w:pos="188"/>
                <w:tab w:val="left" w:pos="1065"/>
              </w:tabs>
              <w:spacing w:before="0" w:after="0" w:line="163" w:lineRule="exact"/>
              <w:ind w:left="25" w:leftChars="0" w:right="0" w:rightChars="0"/>
              <w:jc w:val="left"/>
              <w:rPr>
                <w:sz w:val="16"/>
              </w:rPr>
            </w:pPr>
            <w:r>
              <w:rPr>
                <w:sz w:val="16"/>
              </w:rPr>
              <w:t>两□微一端</w:t>
            </w:r>
            <w:r>
              <w:rPr>
                <w:sz w:val="16"/>
              </w:rPr>
              <w:tab/>
            </w:r>
            <w:r>
              <w:rPr>
                <w:sz w:val="16"/>
              </w:rPr>
              <w:t>□发布会</w:t>
            </w: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70" w:hRule="atLeast"/>
        </w:trPr>
        <w:tc>
          <w:tcPr>
            <w:tcW w:w="461" w:type="dxa"/>
            <w:tcBorders>
              <w:top w:val="nil"/>
              <w:bottom w:val="nil"/>
            </w:tcBorders>
          </w:tcPr>
          <w:p>
            <w:pPr>
              <w:pStyle w:val="7"/>
              <w:rPr>
                <w:b/>
                <w:sz w:val="16"/>
              </w:rPr>
            </w:pPr>
          </w:p>
          <w:p>
            <w:pPr>
              <w:pStyle w:val="7"/>
              <w:spacing w:before="9"/>
              <w:rPr>
                <w:b/>
                <w:sz w:val="21"/>
              </w:rPr>
            </w:pPr>
          </w:p>
          <w:p>
            <w:pPr>
              <w:pStyle w:val="7"/>
              <w:spacing w:before="1"/>
              <w:ind w:left="155"/>
              <w:rPr>
                <w:sz w:val="16"/>
              </w:rPr>
            </w:pPr>
            <w:r>
              <w:rPr>
                <w:sz w:val="16"/>
              </w:rPr>
              <w:t>11</w:t>
            </w:r>
          </w:p>
        </w:tc>
        <w:tc>
          <w:tcPr>
            <w:tcW w:w="783" w:type="dxa"/>
            <w:vMerge w:val="continue"/>
            <w:tcBorders>
              <w:top w:val="nil"/>
              <w:bottom w:val="nil"/>
            </w:tcBorders>
          </w:tcPr>
          <w:p>
            <w:pPr>
              <w:rPr>
                <w:sz w:val="2"/>
                <w:szCs w:val="2"/>
              </w:rPr>
            </w:pPr>
          </w:p>
        </w:tc>
        <w:tc>
          <w:tcPr>
            <w:tcW w:w="783" w:type="dxa"/>
            <w:tcBorders>
              <w:top w:val="nil"/>
              <w:bottom w:val="nil"/>
            </w:tcBorders>
          </w:tcPr>
          <w:p>
            <w:pPr>
              <w:pStyle w:val="7"/>
              <w:rPr>
                <w:rFonts w:ascii="Times New Roman"/>
                <w:sz w:val="16"/>
              </w:rPr>
            </w:pPr>
          </w:p>
        </w:tc>
        <w:tc>
          <w:tcPr>
            <w:tcW w:w="783" w:type="dxa"/>
            <w:tcBorders>
              <w:top w:val="nil"/>
              <w:bottom w:val="nil"/>
            </w:tcBorders>
          </w:tcPr>
          <w:p>
            <w:pPr>
              <w:pStyle w:val="7"/>
              <w:rPr>
                <w:b/>
                <w:sz w:val="15"/>
              </w:rPr>
            </w:pPr>
          </w:p>
          <w:p>
            <w:pPr>
              <w:pStyle w:val="7"/>
              <w:spacing w:line="230" w:lineRule="auto"/>
              <w:ind w:left="77" w:right="50"/>
              <w:jc w:val="both"/>
              <w:rPr>
                <w:sz w:val="16"/>
              </w:rPr>
            </w:pPr>
            <w:r>
              <w:rPr>
                <w:sz w:val="16"/>
              </w:rPr>
              <w:t>基层法律服务工作者执业申请初审</w:t>
            </w:r>
          </w:p>
        </w:tc>
        <w:tc>
          <w:tcPr>
            <w:tcW w:w="1544" w:type="dxa"/>
            <w:tcBorders>
              <w:top w:val="nil"/>
              <w:bottom w:val="nil"/>
            </w:tcBorders>
          </w:tcPr>
          <w:p>
            <w:pPr>
              <w:pStyle w:val="7"/>
              <w:rPr>
                <w:b/>
                <w:sz w:val="16"/>
              </w:rPr>
            </w:pPr>
          </w:p>
          <w:p>
            <w:pPr>
              <w:pStyle w:val="7"/>
              <w:spacing w:before="9"/>
              <w:rPr>
                <w:b/>
                <w:sz w:val="21"/>
              </w:rPr>
            </w:pPr>
          </w:p>
          <w:p>
            <w:pPr>
              <w:pStyle w:val="7"/>
              <w:spacing w:before="1"/>
              <w:ind w:left="28"/>
              <w:rPr>
                <w:sz w:val="16"/>
              </w:rPr>
            </w:pPr>
            <w:r>
              <w:rPr>
                <w:sz w:val="16"/>
              </w:rPr>
              <w:t>初审结果</w:t>
            </w:r>
          </w:p>
        </w:tc>
        <w:tc>
          <w:tcPr>
            <w:tcW w:w="1810" w:type="dxa"/>
            <w:tcBorders>
              <w:top w:val="nil"/>
              <w:bottom w:val="nil"/>
            </w:tcBorders>
          </w:tcPr>
          <w:p>
            <w:pPr>
              <w:pStyle w:val="7"/>
              <w:spacing w:before="11"/>
              <w:rPr>
                <w:b/>
                <w:sz w:val="14"/>
              </w:rPr>
            </w:pPr>
          </w:p>
          <w:p>
            <w:pPr>
              <w:pStyle w:val="7"/>
              <w:spacing w:before="1" w:line="232" w:lineRule="auto"/>
              <w:ind w:left="28" w:right="12"/>
              <w:jc w:val="both"/>
              <w:rPr>
                <w:sz w:val="16"/>
              </w:rPr>
            </w:pPr>
            <w:r>
              <w:rPr>
                <w:spacing w:val="-2"/>
                <w:sz w:val="16"/>
              </w:rPr>
              <w:t>《关于规范基层法律服务工作者执业登记工作的意</w:t>
            </w:r>
            <w:r>
              <w:rPr>
                <w:sz w:val="16"/>
              </w:rPr>
              <w:t>见》（浙司〔2007〕</w:t>
            </w:r>
          </w:p>
          <w:p>
            <w:pPr>
              <w:pStyle w:val="7"/>
              <w:spacing w:line="196" w:lineRule="exact"/>
              <w:ind w:left="28"/>
              <w:rPr>
                <w:sz w:val="16"/>
              </w:rPr>
            </w:pPr>
            <w:r>
              <w:rPr>
                <w:sz w:val="16"/>
              </w:rPr>
              <w:t>82号）</w:t>
            </w:r>
          </w:p>
        </w:tc>
        <w:tc>
          <w:tcPr>
            <w:tcW w:w="831" w:type="dxa"/>
            <w:tcBorders>
              <w:top w:val="nil"/>
              <w:bottom w:val="nil"/>
            </w:tcBorders>
          </w:tcPr>
          <w:p>
            <w:pPr>
              <w:pStyle w:val="7"/>
              <w:spacing w:before="94" w:line="230" w:lineRule="auto"/>
              <w:ind w:left="97" w:right="75" w:firstLine="2"/>
              <w:jc w:val="both"/>
              <w:rPr>
                <w:sz w:val="16"/>
              </w:rPr>
            </w:pPr>
            <w:r>
              <w:rPr>
                <w:sz w:val="16"/>
              </w:rPr>
              <w:t>自制作或获取该信息之日起20个工作日内公开</w:t>
            </w:r>
          </w:p>
        </w:tc>
        <w:tc>
          <w:tcPr>
            <w:tcW w:w="831" w:type="dxa"/>
            <w:tcBorders>
              <w:top w:val="nil"/>
              <w:bottom w:val="nil"/>
            </w:tcBorders>
          </w:tcPr>
          <w:p>
            <w:pPr>
              <w:pStyle w:val="7"/>
              <w:rPr>
                <w:b/>
                <w:sz w:val="16"/>
              </w:rPr>
            </w:pPr>
          </w:p>
          <w:p>
            <w:pPr>
              <w:pStyle w:val="7"/>
              <w:spacing w:before="9"/>
              <w:rPr>
                <w:b/>
                <w:sz w:val="21"/>
              </w:rPr>
            </w:pPr>
          </w:p>
          <w:p>
            <w:pPr>
              <w:pStyle w:val="7"/>
              <w:spacing w:before="1"/>
              <w:ind w:left="77" w:right="58"/>
              <w:jc w:val="center"/>
              <w:rPr>
                <w:rFonts w:hint="eastAsia" w:eastAsia="宋体"/>
                <w:sz w:val="16"/>
                <w:lang w:eastAsia="zh-CN"/>
              </w:rPr>
            </w:pPr>
            <w:r>
              <w:rPr>
                <w:rFonts w:hint="eastAsia"/>
                <w:sz w:val="16"/>
                <w:lang w:eastAsia="zh-CN"/>
              </w:rPr>
              <w:t>岳阳县司法局</w:t>
            </w:r>
          </w:p>
        </w:tc>
        <w:tc>
          <w:tcPr>
            <w:tcW w:w="2386" w:type="dxa"/>
            <w:tcBorders>
              <w:top w:val="nil"/>
              <w:bottom w:val="nil"/>
            </w:tcBorders>
          </w:tcPr>
          <w:p>
            <w:pPr>
              <w:pStyle w:val="7"/>
              <w:tabs>
                <w:tab w:val="left" w:pos="1065"/>
              </w:tabs>
              <w:spacing w:line="191" w:lineRule="exact"/>
              <w:ind w:left="26"/>
              <w:rPr>
                <w:sz w:val="16"/>
              </w:rPr>
            </w:pPr>
            <w:r>
              <w:rPr>
                <w:sz w:val="16"/>
              </w:rPr>
              <w:t>□广播电视</w:t>
            </w:r>
            <w:r>
              <w:rPr>
                <w:sz w:val="16"/>
              </w:rPr>
              <w:tab/>
            </w:r>
            <w:r>
              <w:rPr>
                <w:sz w:val="16"/>
              </w:rPr>
              <w:t>□纸质媒体</w:t>
            </w:r>
          </w:p>
          <w:p>
            <w:pPr>
              <w:pStyle w:val="7"/>
              <w:spacing w:line="197" w:lineRule="exact"/>
              <w:ind w:left="26"/>
              <w:rPr>
                <w:sz w:val="16"/>
              </w:rPr>
            </w:pPr>
            <w:r>
              <w:rPr>
                <w:sz w:val="16"/>
              </w:rPr>
              <w:t>□公开查阅点 □政务服务中心</w:t>
            </w:r>
          </w:p>
          <w:p>
            <w:pPr>
              <w:pStyle w:val="7"/>
              <w:spacing w:line="198" w:lineRule="exact"/>
              <w:ind w:left="26"/>
              <w:rPr>
                <w:sz w:val="16"/>
              </w:rPr>
            </w:pPr>
            <w:r>
              <w:rPr>
                <w:sz w:val="16"/>
              </w:rPr>
              <w:t>□便民服务站 □入户/现场</w:t>
            </w:r>
          </w:p>
          <w:p>
            <w:pPr>
              <w:pStyle w:val="7"/>
              <w:spacing w:line="198" w:lineRule="exact"/>
              <w:ind w:left="26"/>
              <w:rPr>
                <w:sz w:val="16"/>
              </w:rPr>
            </w:pPr>
            <w:r>
              <w:rPr>
                <w:sz w:val="16"/>
              </w:rPr>
              <w:t>□社区/企事业单位、村公示栏</w:t>
            </w:r>
          </w:p>
          <w:p>
            <w:pPr>
              <w:pStyle w:val="7"/>
              <w:spacing w:line="197" w:lineRule="exact"/>
              <w:ind w:left="26"/>
              <w:rPr>
                <w:sz w:val="16"/>
              </w:rPr>
            </w:pPr>
            <w:r>
              <w:rPr>
                <w:sz w:val="16"/>
              </w:rPr>
              <w:t>（电子屏）</w:t>
            </w:r>
          </w:p>
          <w:p>
            <w:pPr>
              <w:pStyle w:val="7"/>
              <w:tabs>
                <w:tab w:val="left" w:pos="1065"/>
              </w:tabs>
              <w:spacing w:line="170" w:lineRule="exact"/>
              <w:ind w:left="26"/>
              <w:rPr>
                <w:sz w:val="16"/>
              </w:rPr>
            </w:pPr>
            <w:r>
              <w:rPr>
                <w:sz w:val="16"/>
              </w:rPr>
              <w:t>□精准推送</w:t>
            </w:r>
            <w:r>
              <w:rPr>
                <w:sz w:val="16"/>
              </w:rPr>
              <w:tab/>
            </w:r>
            <w:r>
              <w:rPr>
                <w:sz w:val="16"/>
              </w:rPr>
              <w:t>□其他法律服务网</w:t>
            </w:r>
          </w:p>
        </w:tc>
        <w:tc>
          <w:tcPr>
            <w:tcW w:w="461" w:type="dxa"/>
            <w:tcBorders>
              <w:top w:val="nil"/>
              <w:bottom w:val="nil"/>
            </w:tcBorders>
          </w:tcPr>
          <w:p>
            <w:pPr>
              <w:pStyle w:val="7"/>
              <w:rPr>
                <w:b/>
                <w:sz w:val="16"/>
              </w:rPr>
            </w:pPr>
          </w:p>
          <w:p>
            <w:pPr>
              <w:pStyle w:val="7"/>
              <w:spacing w:before="9"/>
              <w:rPr>
                <w:b/>
                <w:sz w:val="21"/>
              </w:rPr>
            </w:pPr>
          </w:p>
          <w:p>
            <w:pPr>
              <w:pStyle w:val="7"/>
              <w:spacing w:before="1"/>
              <w:ind w:left="15"/>
              <w:jc w:val="center"/>
              <w:rPr>
                <w:sz w:val="16"/>
              </w:rPr>
            </w:pPr>
            <w:r>
              <w:rPr>
                <w:sz w:val="16"/>
              </w:rPr>
              <w:t>√</w:t>
            </w:r>
          </w:p>
        </w:tc>
        <w:tc>
          <w:tcPr>
            <w:tcW w:w="461" w:type="dxa"/>
            <w:vMerge w:val="continue"/>
            <w:tcBorders>
              <w:top w:val="nil"/>
            </w:tcBorders>
          </w:tcPr>
          <w:p>
            <w:pPr>
              <w:rPr>
                <w:sz w:val="2"/>
                <w:szCs w:val="2"/>
              </w:rPr>
            </w:pPr>
          </w:p>
        </w:tc>
        <w:tc>
          <w:tcPr>
            <w:tcW w:w="461" w:type="dxa"/>
            <w:tcBorders>
              <w:top w:val="nil"/>
              <w:bottom w:val="nil"/>
            </w:tcBorders>
          </w:tcPr>
          <w:p>
            <w:pPr>
              <w:pStyle w:val="7"/>
              <w:rPr>
                <w:b/>
                <w:sz w:val="16"/>
              </w:rPr>
            </w:pPr>
          </w:p>
          <w:p>
            <w:pPr>
              <w:pStyle w:val="7"/>
              <w:spacing w:before="9"/>
              <w:rPr>
                <w:b/>
                <w:sz w:val="21"/>
              </w:rPr>
            </w:pPr>
          </w:p>
          <w:p>
            <w:pPr>
              <w:pStyle w:val="7"/>
              <w:spacing w:before="1"/>
              <w:ind w:right="133"/>
              <w:jc w:val="right"/>
              <w:rPr>
                <w:sz w:val="16"/>
              </w:rPr>
            </w:pPr>
            <w:r>
              <w:rPr>
                <w:sz w:val="16"/>
              </w:rPr>
              <w:t>√</w:t>
            </w:r>
          </w:p>
        </w:tc>
        <w:tc>
          <w:tcPr>
            <w:tcW w:w="461" w:type="dxa"/>
            <w:vMerge w:val="continue"/>
            <w:tcBorders>
              <w:top w:val="nil"/>
            </w:tcBorders>
          </w:tcPr>
          <w:p>
            <w:pPr>
              <w:rPr>
                <w:sz w:val="2"/>
                <w:szCs w:val="2"/>
              </w:rPr>
            </w:pPr>
          </w:p>
        </w:tc>
        <w:tc>
          <w:tcPr>
            <w:tcW w:w="461" w:type="dxa"/>
            <w:tcBorders>
              <w:top w:val="nil"/>
              <w:bottom w:val="nil"/>
            </w:tcBorders>
          </w:tcPr>
          <w:p>
            <w:pPr>
              <w:pStyle w:val="7"/>
              <w:rPr>
                <w:b/>
                <w:sz w:val="16"/>
              </w:rPr>
            </w:pPr>
          </w:p>
          <w:p>
            <w:pPr>
              <w:pStyle w:val="7"/>
              <w:spacing w:before="9"/>
              <w:rPr>
                <w:b/>
                <w:sz w:val="21"/>
              </w:rPr>
            </w:pPr>
          </w:p>
          <w:p>
            <w:pPr>
              <w:pStyle w:val="7"/>
              <w:spacing w:before="1"/>
              <w:ind w:left="14"/>
              <w:jc w:val="center"/>
              <w:rPr>
                <w:sz w:val="16"/>
              </w:rPr>
            </w:pPr>
            <w:r>
              <w:rPr>
                <w:sz w:val="16"/>
              </w:rPr>
              <w:t>√</w:t>
            </w:r>
          </w:p>
        </w:tc>
        <w:tc>
          <w:tcPr>
            <w:tcW w:w="46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3" w:hRule="atLeast"/>
        </w:trPr>
        <w:tc>
          <w:tcPr>
            <w:tcW w:w="461" w:type="dxa"/>
            <w:tcBorders>
              <w:top w:val="nil"/>
              <w:bottom w:val="nil"/>
            </w:tcBorders>
          </w:tcPr>
          <w:p>
            <w:pPr>
              <w:pStyle w:val="7"/>
              <w:rPr>
                <w:rFonts w:ascii="Times New Roman"/>
                <w:sz w:val="12"/>
              </w:rPr>
            </w:pPr>
          </w:p>
        </w:tc>
        <w:tc>
          <w:tcPr>
            <w:tcW w:w="783" w:type="dxa"/>
            <w:vMerge w:val="continue"/>
            <w:tcBorders>
              <w:top w:val="nil"/>
              <w:bottom w:val="nil"/>
            </w:tcBorders>
          </w:tcPr>
          <w:p>
            <w:pPr>
              <w:rPr>
                <w:sz w:val="2"/>
                <w:szCs w:val="2"/>
              </w:rPr>
            </w:pPr>
          </w:p>
        </w:tc>
        <w:tc>
          <w:tcPr>
            <w:tcW w:w="783" w:type="dxa"/>
            <w:tcBorders>
              <w:top w:val="nil"/>
              <w:bottom w:val="nil"/>
            </w:tcBorders>
          </w:tcPr>
          <w:p>
            <w:pPr>
              <w:pStyle w:val="7"/>
              <w:rPr>
                <w:rFonts w:ascii="Times New Roman"/>
                <w:sz w:val="12"/>
              </w:rPr>
            </w:pPr>
          </w:p>
        </w:tc>
        <w:tc>
          <w:tcPr>
            <w:tcW w:w="783" w:type="dxa"/>
            <w:tcBorders>
              <w:top w:val="nil"/>
              <w:bottom w:val="nil"/>
            </w:tcBorders>
          </w:tcPr>
          <w:p>
            <w:pPr>
              <w:pStyle w:val="7"/>
              <w:rPr>
                <w:rFonts w:ascii="Times New Roman"/>
                <w:sz w:val="12"/>
              </w:rPr>
            </w:pPr>
          </w:p>
        </w:tc>
        <w:tc>
          <w:tcPr>
            <w:tcW w:w="1544" w:type="dxa"/>
            <w:tcBorders>
              <w:top w:val="nil"/>
              <w:bottom w:val="nil"/>
            </w:tcBorders>
          </w:tcPr>
          <w:p>
            <w:pPr>
              <w:pStyle w:val="7"/>
              <w:rPr>
                <w:rFonts w:ascii="Times New Roman"/>
                <w:sz w:val="12"/>
              </w:rPr>
            </w:pPr>
          </w:p>
        </w:tc>
        <w:tc>
          <w:tcPr>
            <w:tcW w:w="1810" w:type="dxa"/>
            <w:tcBorders>
              <w:top w:val="nil"/>
              <w:bottom w:val="nil"/>
            </w:tcBorders>
          </w:tcPr>
          <w:p>
            <w:pPr>
              <w:pStyle w:val="7"/>
              <w:rPr>
                <w:rFonts w:ascii="Times New Roman"/>
                <w:sz w:val="12"/>
              </w:rPr>
            </w:pPr>
          </w:p>
        </w:tc>
        <w:tc>
          <w:tcPr>
            <w:tcW w:w="831" w:type="dxa"/>
            <w:tcBorders>
              <w:top w:val="nil"/>
              <w:bottom w:val="nil"/>
            </w:tcBorders>
          </w:tcPr>
          <w:p>
            <w:pPr>
              <w:pStyle w:val="7"/>
              <w:rPr>
                <w:rFonts w:ascii="Times New Roman"/>
                <w:sz w:val="12"/>
              </w:rPr>
            </w:pPr>
          </w:p>
        </w:tc>
        <w:tc>
          <w:tcPr>
            <w:tcW w:w="831" w:type="dxa"/>
            <w:tcBorders>
              <w:top w:val="nil"/>
              <w:bottom w:val="nil"/>
            </w:tcBorders>
          </w:tcPr>
          <w:p>
            <w:pPr>
              <w:pStyle w:val="7"/>
              <w:rPr>
                <w:rFonts w:ascii="Times New Roman"/>
                <w:sz w:val="12"/>
              </w:rPr>
            </w:pPr>
          </w:p>
        </w:tc>
        <w:tc>
          <w:tcPr>
            <w:tcW w:w="2386" w:type="dxa"/>
            <w:tcBorders>
              <w:top w:val="nil"/>
              <w:bottom w:val="nil"/>
            </w:tcBorders>
          </w:tcPr>
          <w:p>
            <w:pPr>
              <w:pStyle w:val="7"/>
              <w:spacing w:line="163" w:lineRule="exact"/>
              <w:ind w:left="26"/>
              <w:rPr>
                <w:sz w:val="16"/>
              </w:rPr>
            </w:pPr>
            <w:r>
              <w:rPr>
                <w:sz w:val="16"/>
              </w:rPr>
              <w:t>注：有关公开信息可推送或归集</w:t>
            </w: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 w:hRule="atLeast"/>
        </w:trPr>
        <w:tc>
          <w:tcPr>
            <w:tcW w:w="461" w:type="dxa"/>
            <w:tcBorders>
              <w:top w:val="nil"/>
            </w:tcBorders>
          </w:tcPr>
          <w:p>
            <w:pPr>
              <w:pStyle w:val="7"/>
              <w:rPr>
                <w:rFonts w:ascii="Times New Roman"/>
                <w:sz w:val="16"/>
              </w:rPr>
            </w:pPr>
          </w:p>
        </w:tc>
        <w:tc>
          <w:tcPr>
            <w:tcW w:w="783" w:type="dxa"/>
            <w:vMerge w:val="continue"/>
            <w:tcBorders>
              <w:top w:val="nil"/>
              <w:bottom w:val="nil"/>
            </w:tcBorders>
          </w:tcPr>
          <w:p>
            <w:pPr>
              <w:rPr>
                <w:sz w:val="2"/>
                <w:szCs w:val="2"/>
              </w:rPr>
            </w:pPr>
          </w:p>
        </w:tc>
        <w:tc>
          <w:tcPr>
            <w:tcW w:w="783" w:type="dxa"/>
            <w:tcBorders>
              <w:top w:val="nil"/>
              <w:bottom w:val="nil"/>
            </w:tcBorders>
          </w:tcPr>
          <w:p>
            <w:pPr>
              <w:pStyle w:val="7"/>
              <w:rPr>
                <w:rFonts w:ascii="Times New Roman"/>
                <w:sz w:val="16"/>
              </w:rPr>
            </w:pPr>
          </w:p>
        </w:tc>
        <w:tc>
          <w:tcPr>
            <w:tcW w:w="783" w:type="dxa"/>
            <w:tcBorders>
              <w:top w:val="nil"/>
            </w:tcBorders>
          </w:tcPr>
          <w:p>
            <w:pPr>
              <w:pStyle w:val="7"/>
              <w:rPr>
                <w:rFonts w:ascii="Times New Roman"/>
                <w:sz w:val="16"/>
              </w:rPr>
            </w:pPr>
          </w:p>
        </w:tc>
        <w:tc>
          <w:tcPr>
            <w:tcW w:w="1544" w:type="dxa"/>
            <w:tcBorders>
              <w:top w:val="nil"/>
            </w:tcBorders>
          </w:tcPr>
          <w:p>
            <w:pPr>
              <w:pStyle w:val="7"/>
              <w:rPr>
                <w:rFonts w:ascii="Times New Roman"/>
                <w:sz w:val="16"/>
              </w:rPr>
            </w:pPr>
          </w:p>
        </w:tc>
        <w:tc>
          <w:tcPr>
            <w:tcW w:w="1810" w:type="dxa"/>
            <w:tcBorders>
              <w:top w:val="nil"/>
            </w:tcBorders>
          </w:tcPr>
          <w:p>
            <w:pPr>
              <w:pStyle w:val="7"/>
              <w:rPr>
                <w:rFonts w:ascii="Times New Roman"/>
                <w:sz w:val="16"/>
              </w:rPr>
            </w:pPr>
          </w:p>
        </w:tc>
        <w:tc>
          <w:tcPr>
            <w:tcW w:w="831" w:type="dxa"/>
            <w:tcBorders>
              <w:top w:val="nil"/>
            </w:tcBorders>
          </w:tcPr>
          <w:p>
            <w:pPr>
              <w:pStyle w:val="7"/>
              <w:rPr>
                <w:rFonts w:ascii="Times New Roman"/>
                <w:sz w:val="16"/>
              </w:rPr>
            </w:pPr>
          </w:p>
        </w:tc>
        <w:tc>
          <w:tcPr>
            <w:tcW w:w="831" w:type="dxa"/>
            <w:tcBorders>
              <w:top w:val="nil"/>
            </w:tcBorders>
          </w:tcPr>
          <w:p>
            <w:pPr>
              <w:pStyle w:val="7"/>
              <w:rPr>
                <w:rFonts w:ascii="Times New Roman"/>
                <w:sz w:val="16"/>
              </w:rPr>
            </w:pPr>
          </w:p>
        </w:tc>
        <w:tc>
          <w:tcPr>
            <w:tcW w:w="2386" w:type="dxa"/>
            <w:tcBorders>
              <w:top w:val="nil"/>
            </w:tcBorders>
          </w:tcPr>
          <w:p>
            <w:pPr>
              <w:pStyle w:val="7"/>
              <w:spacing w:line="193" w:lineRule="exact"/>
              <w:ind w:left="26"/>
              <w:rPr>
                <w:sz w:val="16"/>
              </w:rPr>
            </w:pPr>
            <w:r>
              <w:rPr>
                <w:sz w:val="16"/>
              </w:rPr>
              <w:t>至本省级法律服务网。</w:t>
            </w:r>
          </w:p>
        </w:tc>
        <w:tc>
          <w:tcPr>
            <w:tcW w:w="461" w:type="dxa"/>
            <w:tcBorders>
              <w:top w:val="nil"/>
            </w:tcBorders>
          </w:tcPr>
          <w:p>
            <w:pPr>
              <w:pStyle w:val="7"/>
              <w:rPr>
                <w:rFonts w:ascii="Times New Roman"/>
                <w:sz w:val="16"/>
              </w:rPr>
            </w:pPr>
          </w:p>
        </w:tc>
        <w:tc>
          <w:tcPr>
            <w:tcW w:w="461" w:type="dxa"/>
            <w:vMerge w:val="continue"/>
            <w:tcBorders>
              <w:top w:val="nil"/>
            </w:tcBorders>
          </w:tcPr>
          <w:p>
            <w:pPr>
              <w:rPr>
                <w:sz w:val="2"/>
                <w:szCs w:val="2"/>
              </w:rPr>
            </w:pPr>
          </w:p>
        </w:tc>
        <w:tc>
          <w:tcPr>
            <w:tcW w:w="461" w:type="dxa"/>
            <w:tcBorders>
              <w:top w:val="nil"/>
            </w:tcBorders>
          </w:tcPr>
          <w:p>
            <w:pPr>
              <w:pStyle w:val="7"/>
              <w:rPr>
                <w:rFonts w:ascii="Times New Roman"/>
                <w:sz w:val="16"/>
              </w:rPr>
            </w:pPr>
          </w:p>
        </w:tc>
        <w:tc>
          <w:tcPr>
            <w:tcW w:w="461" w:type="dxa"/>
            <w:vMerge w:val="continue"/>
            <w:tcBorders>
              <w:top w:val="nil"/>
            </w:tcBorders>
          </w:tcPr>
          <w:p>
            <w:pPr>
              <w:rPr>
                <w:sz w:val="2"/>
                <w:szCs w:val="2"/>
              </w:rPr>
            </w:pPr>
          </w:p>
        </w:tc>
        <w:tc>
          <w:tcPr>
            <w:tcW w:w="461" w:type="dxa"/>
            <w:tcBorders>
              <w:top w:val="nil"/>
            </w:tcBorders>
          </w:tcPr>
          <w:p>
            <w:pPr>
              <w:pStyle w:val="7"/>
              <w:rPr>
                <w:rFonts w:ascii="Times New Roman"/>
                <w:sz w:val="16"/>
              </w:rPr>
            </w:pPr>
          </w:p>
        </w:tc>
        <w:tc>
          <w:tcPr>
            <w:tcW w:w="46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461" w:type="dxa"/>
            <w:tcBorders>
              <w:bottom w:val="nil"/>
            </w:tcBorders>
          </w:tcPr>
          <w:p>
            <w:pPr>
              <w:pStyle w:val="7"/>
              <w:rPr>
                <w:rFonts w:ascii="Times New Roman"/>
                <w:sz w:val="16"/>
              </w:rPr>
            </w:pPr>
          </w:p>
        </w:tc>
        <w:tc>
          <w:tcPr>
            <w:tcW w:w="783" w:type="dxa"/>
            <w:vMerge w:val="continue"/>
            <w:tcBorders>
              <w:top w:val="nil"/>
              <w:bottom w:val="nil"/>
            </w:tcBorders>
          </w:tcPr>
          <w:p>
            <w:pPr>
              <w:rPr>
                <w:sz w:val="2"/>
                <w:szCs w:val="2"/>
              </w:rPr>
            </w:pPr>
          </w:p>
        </w:tc>
        <w:tc>
          <w:tcPr>
            <w:tcW w:w="783" w:type="dxa"/>
            <w:tcBorders>
              <w:top w:val="nil"/>
              <w:bottom w:val="nil"/>
            </w:tcBorders>
          </w:tcPr>
          <w:p>
            <w:pPr>
              <w:pStyle w:val="7"/>
              <w:rPr>
                <w:rFonts w:ascii="Times New Roman"/>
                <w:sz w:val="16"/>
              </w:rPr>
            </w:pPr>
          </w:p>
        </w:tc>
        <w:tc>
          <w:tcPr>
            <w:tcW w:w="783" w:type="dxa"/>
            <w:tcBorders>
              <w:bottom w:val="nil"/>
            </w:tcBorders>
          </w:tcPr>
          <w:p>
            <w:pPr>
              <w:pStyle w:val="7"/>
              <w:rPr>
                <w:rFonts w:ascii="Times New Roman"/>
                <w:sz w:val="16"/>
              </w:rPr>
            </w:pPr>
          </w:p>
        </w:tc>
        <w:tc>
          <w:tcPr>
            <w:tcW w:w="1544" w:type="dxa"/>
            <w:tcBorders>
              <w:bottom w:val="nil"/>
            </w:tcBorders>
          </w:tcPr>
          <w:p>
            <w:pPr>
              <w:pStyle w:val="7"/>
              <w:rPr>
                <w:rFonts w:ascii="Times New Roman"/>
                <w:sz w:val="16"/>
              </w:rPr>
            </w:pPr>
          </w:p>
        </w:tc>
        <w:tc>
          <w:tcPr>
            <w:tcW w:w="1810" w:type="dxa"/>
            <w:tcBorders>
              <w:bottom w:val="nil"/>
            </w:tcBorders>
          </w:tcPr>
          <w:p>
            <w:pPr>
              <w:pStyle w:val="7"/>
              <w:rPr>
                <w:rFonts w:ascii="Times New Roman"/>
                <w:sz w:val="16"/>
              </w:rPr>
            </w:pPr>
          </w:p>
        </w:tc>
        <w:tc>
          <w:tcPr>
            <w:tcW w:w="831" w:type="dxa"/>
            <w:tcBorders>
              <w:bottom w:val="nil"/>
            </w:tcBorders>
          </w:tcPr>
          <w:p>
            <w:pPr>
              <w:pStyle w:val="7"/>
              <w:rPr>
                <w:rFonts w:ascii="Times New Roman"/>
                <w:sz w:val="16"/>
              </w:rPr>
            </w:pPr>
          </w:p>
        </w:tc>
        <w:tc>
          <w:tcPr>
            <w:tcW w:w="831" w:type="dxa"/>
            <w:tcBorders>
              <w:bottom w:val="nil"/>
            </w:tcBorders>
          </w:tcPr>
          <w:p>
            <w:pPr>
              <w:pStyle w:val="7"/>
              <w:rPr>
                <w:rFonts w:ascii="Times New Roman"/>
                <w:sz w:val="16"/>
              </w:rPr>
            </w:pPr>
          </w:p>
        </w:tc>
        <w:tc>
          <w:tcPr>
            <w:tcW w:w="2386" w:type="dxa"/>
            <w:tcBorders>
              <w:bottom w:val="nil"/>
            </w:tcBorders>
          </w:tcPr>
          <w:p>
            <w:pPr>
              <w:pStyle w:val="7"/>
              <w:numPr>
                <w:ilvl w:val="0"/>
                <w:numId w:val="12"/>
              </w:numPr>
              <w:tabs>
                <w:tab w:val="left" w:pos="188"/>
                <w:tab w:val="left" w:pos="1065"/>
              </w:tabs>
              <w:spacing w:before="121" w:after="0" w:line="173" w:lineRule="exact"/>
              <w:ind w:left="187" w:right="0" w:hanging="162"/>
              <w:jc w:val="left"/>
              <w:rPr>
                <w:sz w:val="16"/>
              </w:rPr>
            </w:pPr>
            <w:r>
              <w:rPr>
                <w:sz w:val="16"/>
              </w:rPr>
              <w:t>政府网站</w:t>
            </w:r>
            <w:r>
              <w:rPr>
                <w:sz w:val="16"/>
              </w:rPr>
              <w:tab/>
            </w:r>
            <w:r>
              <w:rPr>
                <w:sz w:val="16"/>
              </w:rPr>
              <w:t>□政府公报</w:t>
            </w:r>
          </w:p>
        </w:tc>
        <w:tc>
          <w:tcPr>
            <w:tcW w:w="461" w:type="dxa"/>
            <w:tcBorders>
              <w:bottom w:val="nil"/>
            </w:tcBorders>
          </w:tcPr>
          <w:p>
            <w:pPr>
              <w:pStyle w:val="7"/>
              <w:rPr>
                <w:rFonts w:ascii="Times New Roman"/>
                <w:sz w:val="16"/>
              </w:rPr>
            </w:pPr>
          </w:p>
        </w:tc>
        <w:tc>
          <w:tcPr>
            <w:tcW w:w="461" w:type="dxa"/>
            <w:vMerge w:val="restart"/>
          </w:tcPr>
          <w:p>
            <w:pPr>
              <w:pStyle w:val="7"/>
              <w:rPr>
                <w:rFonts w:ascii="Times New Roman"/>
                <w:sz w:val="16"/>
              </w:rPr>
            </w:pPr>
          </w:p>
        </w:tc>
        <w:tc>
          <w:tcPr>
            <w:tcW w:w="461" w:type="dxa"/>
            <w:tcBorders>
              <w:bottom w:val="nil"/>
            </w:tcBorders>
          </w:tcPr>
          <w:p>
            <w:pPr>
              <w:pStyle w:val="7"/>
              <w:rPr>
                <w:rFonts w:ascii="Times New Roman"/>
                <w:sz w:val="16"/>
              </w:rPr>
            </w:pPr>
          </w:p>
        </w:tc>
        <w:tc>
          <w:tcPr>
            <w:tcW w:w="461" w:type="dxa"/>
            <w:vMerge w:val="restart"/>
          </w:tcPr>
          <w:p>
            <w:pPr>
              <w:pStyle w:val="7"/>
              <w:rPr>
                <w:rFonts w:ascii="Times New Roman"/>
                <w:sz w:val="16"/>
              </w:rPr>
            </w:pPr>
          </w:p>
        </w:tc>
        <w:tc>
          <w:tcPr>
            <w:tcW w:w="461" w:type="dxa"/>
            <w:tcBorders>
              <w:bottom w:val="nil"/>
            </w:tcBorders>
          </w:tcPr>
          <w:p>
            <w:pPr>
              <w:pStyle w:val="7"/>
              <w:rPr>
                <w:rFonts w:ascii="Times New Roman"/>
                <w:sz w:val="16"/>
              </w:rPr>
            </w:pPr>
          </w:p>
        </w:tc>
        <w:tc>
          <w:tcPr>
            <w:tcW w:w="461" w:type="dxa"/>
            <w:vMerge w:val="restart"/>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3" w:hRule="atLeast"/>
        </w:trPr>
        <w:tc>
          <w:tcPr>
            <w:tcW w:w="461" w:type="dxa"/>
            <w:tcBorders>
              <w:top w:val="nil"/>
              <w:bottom w:val="nil"/>
            </w:tcBorders>
          </w:tcPr>
          <w:p>
            <w:pPr>
              <w:pStyle w:val="7"/>
              <w:rPr>
                <w:rFonts w:ascii="Times New Roman"/>
                <w:sz w:val="12"/>
              </w:rPr>
            </w:pPr>
          </w:p>
        </w:tc>
        <w:tc>
          <w:tcPr>
            <w:tcW w:w="783" w:type="dxa"/>
            <w:vMerge w:val="continue"/>
            <w:tcBorders>
              <w:top w:val="nil"/>
              <w:bottom w:val="nil"/>
            </w:tcBorders>
          </w:tcPr>
          <w:p>
            <w:pPr>
              <w:rPr>
                <w:sz w:val="2"/>
                <w:szCs w:val="2"/>
              </w:rPr>
            </w:pPr>
          </w:p>
        </w:tc>
        <w:tc>
          <w:tcPr>
            <w:tcW w:w="783" w:type="dxa"/>
            <w:tcBorders>
              <w:top w:val="nil"/>
              <w:bottom w:val="nil"/>
            </w:tcBorders>
          </w:tcPr>
          <w:p>
            <w:pPr>
              <w:pStyle w:val="7"/>
              <w:rPr>
                <w:rFonts w:ascii="Times New Roman"/>
                <w:sz w:val="12"/>
              </w:rPr>
            </w:pPr>
          </w:p>
        </w:tc>
        <w:tc>
          <w:tcPr>
            <w:tcW w:w="783" w:type="dxa"/>
            <w:tcBorders>
              <w:top w:val="nil"/>
              <w:bottom w:val="nil"/>
            </w:tcBorders>
          </w:tcPr>
          <w:p>
            <w:pPr>
              <w:pStyle w:val="7"/>
              <w:rPr>
                <w:rFonts w:ascii="Times New Roman"/>
                <w:sz w:val="12"/>
              </w:rPr>
            </w:pPr>
          </w:p>
        </w:tc>
        <w:tc>
          <w:tcPr>
            <w:tcW w:w="1544" w:type="dxa"/>
            <w:tcBorders>
              <w:top w:val="nil"/>
              <w:bottom w:val="nil"/>
            </w:tcBorders>
          </w:tcPr>
          <w:p>
            <w:pPr>
              <w:pStyle w:val="7"/>
              <w:rPr>
                <w:rFonts w:ascii="Times New Roman"/>
                <w:sz w:val="12"/>
              </w:rPr>
            </w:pPr>
          </w:p>
        </w:tc>
        <w:tc>
          <w:tcPr>
            <w:tcW w:w="1810" w:type="dxa"/>
            <w:tcBorders>
              <w:top w:val="nil"/>
              <w:bottom w:val="nil"/>
            </w:tcBorders>
          </w:tcPr>
          <w:p>
            <w:pPr>
              <w:pStyle w:val="7"/>
              <w:rPr>
                <w:rFonts w:ascii="Times New Roman"/>
                <w:sz w:val="12"/>
              </w:rPr>
            </w:pPr>
          </w:p>
        </w:tc>
        <w:tc>
          <w:tcPr>
            <w:tcW w:w="831" w:type="dxa"/>
            <w:tcBorders>
              <w:top w:val="nil"/>
              <w:bottom w:val="nil"/>
            </w:tcBorders>
          </w:tcPr>
          <w:p>
            <w:pPr>
              <w:pStyle w:val="7"/>
              <w:rPr>
                <w:rFonts w:ascii="Times New Roman"/>
                <w:sz w:val="12"/>
              </w:rPr>
            </w:pPr>
          </w:p>
        </w:tc>
        <w:tc>
          <w:tcPr>
            <w:tcW w:w="831" w:type="dxa"/>
            <w:tcBorders>
              <w:top w:val="nil"/>
              <w:bottom w:val="nil"/>
            </w:tcBorders>
          </w:tcPr>
          <w:p>
            <w:pPr>
              <w:pStyle w:val="7"/>
              <w:rPr>
                <w:rFonts w:ascii="Times New Roman"/>
                <w:sz w:val="12"/>
              </w:rPr>
            </w:pPr>
          </w:p>
        </w:tc>
        <w:tc>
          <w:tcPr>
            <w:tcW w:w="2386" w:type="dxa"/>
            <w:tcBorders>
              <w:top w:val="nil"/>
              <w:bottom w:val="nil"/>
            </w:tcBorders>
          </w:tcPr>
          <w:p>
            <w:pPr>
              <w:pStyle w:val="7"/>
              <w:numPr>
                <w:ilvl w:val="0"/>
                <w:numId w:val="0"/>
              </w:numPr>
              <w:tabs>
                <w:tab w:val="left" w:pos="188"/>
                <w:tab w:val="left" w:pos="1065"/>
              </w:tabs>
              <w:spacing w:before="0" w:after="0" w:line="163" w:lineRule="exact"/>
              <w:ind w:left="25" w:leftChars="0" w:right="0" w:rightChars="0"/>
              <w:jc w:val="left"/>
              <w:rPr>
                <w:sz w:val="16"/>
              </w:rPr>
            </w:pPr>
            <w:r>
              <w:rPr>
                <w:sz w:val="16"/>
              </w:rPr>
              <w:t>□两微一端</w:t>
            </w:r>
            <w:r>
              <w:rPr>
                <w:sz w:val="16"/>
              </w:rPr>
              <w:tab/>
            </w:r>
            <w:r>
              <w:rPr>
                <w:sz w:val="16"/>
              </w:rPr>
              <w:t>□发布会</w:t>
            </w: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70" w:hRule="atLeast"/>
        </w:trPr>
        <w:tc>
          <w:tcPr>
            <w:tcW w:w="461" w:type="dxa"/>
            <w:tcBorders>
              <w:top w:val="nil"/>
              <w:bottom w:val="nil"/>
            </w:tcBorders>
          </w:tcPr>
          <w:p>
            <w:pPr>
              <w:pStyle w:val="7"/>
              <w:rPr>
                <w:b/>
                <w:sz w:val="16"/>
              </w:rPr>
            </w:pPr>
          </w:p>
          <w:p>
            <w:pPr>
              <w:pStyle w:val="7"/>
              <w:spacing w:before="9"/>
              <w:rPr>
                <w:b/>
                <w:sz w:val="21"/>
              </w:rPr>
            </w:pPr>
          </w:p>
          <w:p>
            <w:pPr>
              <w:pStyle w:val="7"/>
              <w:spacing w:before="1"/>
              <w:ind w:left="155"/>
              <w:rPr>
                <w:sz w:val="16"/>
              </w:rPr>
            </w:pPr>
            <w:r>
              <w:rPr>
                <w:sz w:val="16"/>
              </w:rPr>
              <w:t>12</w:t>
            </w:r>
          </w:p>
        </w:tc>
        <w:tc>
          <w:tcPr>
            <w:tcW w:w="783" w:type="dxa"/>
            <w:vMerge w:val="continue"/>
            <w:tcBorders>
              <w:top w:val="nil"/>
              <w:bottom w:val="nil"/>
            </w:tcBorders>
          </w:tcPr>
          <w:p>
            <w:pPr>
              <w:rPr>
                <w:sz w:val="2"/>
                <w:szCs w:val="2"/>
              </w:rPr>
            </w:pPr>
          </w:p>
        </w:tc>
        <w:tc>
          <w:tcPr>
            <w:tcW w:w="783" w:type="dxa"/>
            <w:tcBorders>
              <w:top w:val="nil"/>
              <w:bottom w:val="nil"/>
            </w:tcBorders>
          </w:tcPr>
          <w:p>
            <w:pPr>
              <w:pStyle w:val="7"/>
              <w:rPr>
                <w:b/>
                <w:sz w:val="15"/>
              </w:rPr>
            </w:pPr>
          </w:p>
          <w:p>
            <w:pPr>
              <w:pStyle w:val="7"/>
              <w:spacing w:line="230" w:lineRule="auto"/>
              <w:ind w:left="78" w:right="50"/>
              <w:jc w:val="center"/>
              <w:rPr>
                <w:sz w:val="16"/>
              </w:rPr>
            </w:pPr>
            <w:r>
              <w:rPr>
                <w:sz w:val="16"/>
              </w:rPr>
              <w:t>基层法律服务工作者执业核准</w:t>
            </w:r>
          </w:p>
        </w:tc>
        <w:tc>
          <w:tcPr>
            <w:tcW w:w="783" w:type="dxa"/>
            <w:tcBorders>
              <w:top w:val="nil"/>
              <w:bottom w:val="nil"/>
            </w:tcBorders>
          </w:tcPr>
          <w:p>
            <w:pPr>
              <w:pStyle w:val="7"/>
              <w:spacing w:before="94" w:line="230" w:lineRule="auto"/>
              <w:ind w:left="77" w:right="50"/>
              <w:jc w:val="center"/>
              <w:rPr>
                <w:sz w:val="16"/>
              </w:rPr>
            </w:pPr>
            <w:r>
              <w:rPr>
                <w:sz w:val="16"/>
              </w:rPr>
              <w:t>基层法律服务工作者执业机构变更初审</w:t>
            </w:r>
          </w:p>
        </w:tc>
        <w:tc>
          <w:tcPr>
            <w:tcW w:w="1544" w:type="dxa"/>
            <w:tcBorders>
              <w:top w:val="nil"/>
              <w:bottom w:val="nil"/>
            </w:tcBorders>
          </w:tcPr>
          <w:p>
            <w:pPr>
              <w:pStyle w:val="7"/>
              <w:rPr>
                <w:b/>
                <w:sz w:val="16"/>
              </w:rPr>
            </w:pPr>
          </w:p>
          <w:p>
            <w:pPr>
              <w:pStyle w:val="7"/>
              <w:spacing w:before="9"/>
              <w:rPr>
                <w:b/>
                <w:sz w:val="21"/>
              </w:rPr>
            </w:pPr>
          </w:p>
          <w:p>
            <w:pPr>
              <w:pStyle w:val="7"/>
              <w:spacing w:before="1"/>
              <w:ind w:left="28"/>
              <w:rPr>
                <w:sz w:val="16"/>
              </w:rPr>
            </w:pPr>
            <w:r>
              <w:rPr>
                <w:sz w:val="16"/>
              </w:rPr>
              <w:t>初审结果</w:t>
            </w:r>
          </w:p>
        </w:tc>
        <w:tc>
          <w:tcPr>
            <w:tcW w:w="1810" w:type="dxa"/>
            <w:tcBorders>
              <w:top w:val="nil"/>
              <w:bottom w:val="nil"/>
            </w:tcBorders>
          </w:tcPr>
          <w:p>
            <w:pPr>
              <w:pStyle w:val="7"/>
              <w:spacing w:before="11"/>
              <w:rPr>
                <w:b/>
                <w:sz w:val="14"/>
              </w:rPr>
            </w:pPr>
          </w:p>
          <w:p>
            <w:pPr>
              <w:pStyle w:val="7"/>
              <w:spacing w:before="1" w:line="232" w:lineRule="auto"/>
              <w:ind w:left="28" w:right="12"/>
              <w:jc w:val="both"/>
              <w:rPr>
                <w:sz w:val="16"/>
              </w:rPr>
            </w:pPr>
            <w:r>
              <w:rPr>
                <w:spacing w:val="-2"/>
                <w:sz w:val="16"/>
              </w:rPr>
              <w:t>《关于规范基层法律服务工作者执业登记工作的意</w:t>
            </w:r>
            <w:r>
              <w:rPr>
                <w:sz w:val="16"/>
              </w:rPr>
              <w:t>见》（浙司〔2007〕</w:t>
            </w:r>
          </w:p>
          <w:p>
            <w:pPr>
              <w:pStyle w:val="7"/>
              <w:spacing w:line="196" w:lineRule="exact"/>
              <w:ind w:left="28"/>
              <w:rPr>
                <w:sz w:val="16"/>
              </w:rPr>
            </w:pPr>
            <w:r>
              <w:rPr>
                <w:sz w:val="16"/>
              </w:rPr>
              <w:t>82号）</w:t>
            </w:r>
          </w:p>
        </w:tc>
        <w:tc>
          <w:tcPr>
            <w:tcW w:w="831" w:type="dxa"/>
            <w:tcBorders>
              <w:top w:val="nil"/>
              <w:bottom w:val="nil"/>
            </w:tcBorders>
          </w:tcPr>
          <w:p>
            <w:pPr>
              <w:pStyle w:val="7"/>
              <w:spacing w:before="94" w:line="230" w:lineRule="auto"/>
              <w:ind w:left="97" w:right="75" w:firstLine="2"/>
              <w:jc w:val="both"/>
              <w:rPr>
                <w:sz w:val="16"/>
              </w:rPr>
            </w:pPr>
            <w:r>
              <w:rPr>
                <w:sz w:val="16"/>
              </w:rPr>
              <w:t>自制作或获取该信息之日起20个工作日内公开</w:t>
            </w:r>
          </w:p>
        </w:tc>
        <w:tc>
          <w:tcPr>
            <w:tcW w:w="831" w:type="dxa"/>
            <w:tcBorders>
              <w:top w:val="nil"/>
              <w:bottom w:val="nil"/>
            </w:tcBorders>
          </w:tcPr>
          <w:p>
            <w:pPr>
              <w:pStyle w:val="7"/>
              <w:rPr>
                <w:b/>
                <w:sz w:val="16"/>
              </w:rPr>
            </w:pPr>
          </w:p>
          <w:p>
            <w:pPr>
              <w:pStyle w:val="7"/>
              <w:spacing w:before="9"/>
              <w:rPr>
                <w:b/>
                <w:sz w:val="21"/>
              </w:rPr>
            </w:pPr>
          </w:p>
          <w:p>
            <w:pPr>
              <w:pStyle w:val="7"/>
              <w:spacing w:before="1"/>
              <w:ind w:left="77" w:right="58"/>
              <w:jc w:val="center"/>
              <w:rPr>
                <w:rFonts w:hint="eastAsia" w:eastAsia="宋体"/>
                <w:sz w:val="16"/>
                <w:lang w:eastAsia="zh-CN"/>
              </w:rPr>
            </w:pPr>
            <w:r>
              <w:rPr>
                <w:rFonts w:hint="eastAsia"/>
                <w:sz w:val="16"/>
                <w:lang w:eastAsia="zh-CN"/>
              </w:rPr>
              <w:t>岳阳县司法局</w:t>
            </w:r>
          </w:p>
        </w:tc>
        <w:tc>
          <w:tcPr>
            <w:tcW w:w="2386" w:type="dxa"/>
            <w:tcBorders>
              <w:top w:val="nil"/>
              <w:bottom w:val="nil"/>
            </w:tcBorders>
          </w:tcPr>
          <w:p>
            <w:pPr>
              <w:pStyle w:val="7"/>
              <w:tabs>
                <w:tab w:val="left" w:pos="1065"/>
              </w:tabs>
              <w:spacing w:line="190" w:lineRule="exact"/>
              <w:ind w:left="26"/>
              <w:rPr>
                <w:sz w:val="16"/>
              </w:rPr>
            </w:pPr>
            <w:r>
              <w:rPr>
                <w:sz w:val="16"/>
              </w:rPr>
              <w:t>□广播电视</w:t>
            </w:r>
            <w:r>
              <w:rPr>
                <w:sz w:val="16"/>
              </w:rPr>
              <w:tab/>
            </w:r>
            <w:r>
              <w:rPr>
                <w:sz w:val="16"/>
              </w:rPr>
              <w:t>□纸质媒体</w:t>
            </w:r>
          </w:p>
          <w:p>
            <w:pPr>
              <w:pStyle w:val="7"/>
              <w:spacing w:line="197" w:lineRule="exact"/>
              <w:ind w:left="26"/>
              <w:rPr>
                <w:sz w:val="16"/>
              </w:rPr>
            </w:pPr>
            <w:r>
              <w:rPr>
                <w:sz w:val="16"/>
              </w:rPr>
              <w:t>□公开查阅点 □政务服务中心</w:t>
            </w:r>
          </w:p>
          <w:p>
            <w:pPr>
              <w:pStyle w:val="7"/>
              <w:spacing w:line="198" w:lineRule="exact"/>
              <w:ind w:left="26"/>
              <w:rPr>
                <w:sz w:val="16"/>
              </w:rPr>
            </w:pPr>
            <w:r>
              <w:rPr>
                <w:sz w:val="16"/>
              </w:rPr>
              <w:t>□便民服务站 □入户/现场</w:t>
            </w:r>
          </w:p>
          <w:p>
            <w:pPr>
              <w:pStyle w:val="7"/>
              <w:spacing w:line="198" w:lineRule="exact"/>
              <w:ind w:left="26"/>
              <w:rPr>
                <w:sz w:val="16"/>
              </w:rPr>
            </w:pPr>
            <w:r>
              <w:rPr>
                <w:sz w:val="16"/>
              </w:rPr>
              <w:t>□社区/企事业单位、村公示栏</w:t>
            </w:r>
          </w:p>
          <w:p>
            <w:pPr>
              <w:pStyle w:val="7"/>
              <w:spacing w:line="197" w:lineRule="exact"/>
              <w:ind w:left="26"/>
              <w:rPr>
                <w:sz w:val="16"/>
              </w:rPr>
            </w:pPr>
            <w:r>
              <w:rPr>
                <w:sz w:val="16"/>
              </w:rPr>
              <w:t>（电子屏）</w:t>
            </w:r>
          </w:p>
          <w:p>
            <w:pPr>
              <w:pStyle w:val="7"/>
              <w:tabs>
                <w:tab w:val="left" w:pos="1065"/>
              </w:tabs>
              <w:spacing w:line="171" w:lineRule="exact"/>
              <w:ind w:left="26"/>
              <w:rPr>
                <w:sz w:val="16"/>
              </w:rPr>
            </w:pPr>
            <w:r>
              <w:rPr>
                <w:sz w:val="16"/>
              </w:rPr>
              <w:t>□精准推送</w:t>
            </w:r>
            <w:r>
              <w:rPr>
                <w:sz w:val="16"/>
              </w:rPr>
              <w:tab/>
            </w:r>
            <w:r>
              <w:rPr>
                <w:sz w:val="16"/>
              </w:rPr>
              <w:t>□其他法律服务网</w:t>
            </w:r>
          </w:p>
        </w:tc>
        <w:tc>
          <w:tcPr>
            <w:tcW w:w="461" w:type="dxa"/>
            <w:tcBorders>
              <w:top w:val="nil"/>
              <w:bottom w:val="nil"/>
            </w:tcBorders>
          </w:tcPr>
          <w:p>
            <w:pPr>
              <w:pStyle w:val="7"/>
              <w:rPr>
                <w:b/>
                <w:sz w:val="16"/>
              </w:rPr>
            </w:pPr>
          </w:p>
          <w:p>
            <w:pPr>
              <w:pStyle w:val="7"/>
              <w:spacing w:before="9"/>
              <w:rPr>
                <w:b/>
                <w:sz w:val="21"/>
              </w:rPr>
            </w:pPr>
          </w:p>
          <w:p>
            <w:pPr>
              <w:pStyle w:val="7"/>
              <w:spacing w:before="1"/>
              <w:ind w:left="15"/>
              <w:jc w:val="center"/>
              <w:rPr>
                <w:sz w:val="16"/>
              </w:rPr>
            </w:pPr>
            <w:r>
              <w:rPr>
                <w:sz w:val="16"/>
              </w:rPr>
              <w:t>√</w:t>
            </w:r>
          </w:p>
        </w:tc>
        <w:tc>
          <w:tcPr>
            <w:tcW w:w="461" w:type="dxa"/>
            <w:vMerge w:val="continue"/>
            <w:tcBorders>
              <w:top w:val="nil"/>
            </w:tcBorders>
          </w:tcPr>
          <w:p>
            <w:pPr>
              <w:rPr>
                <w:sz w:val="2"/>
                <w:szCs w:val="2"/>
              </w:rPr>
            </w:pPr>
          </w:p>
        </w:tc>
        <w:tc>
          <w:tcPr>
            <w:tcW w:w="461" w:type="dxa"/>
            <w:tcBorders>
              <w:top w:val="nil"/>
              <w:bottom w:val="nil"/>
            </w:tcBorders>
          </w:tcPr>
          <w:p>
            <w:pPr>
              <w:pStyle w:val="7"/>
              <w:rPr>
                <w:b/>
                <w:sz w:val="16"/>
              </w:rPr>
            </w:pPr>
          </w:p>
          <w:p>
            <w:pPr>
              <w:pStyle w:val="7"/>
              <w:spacing w:before="9"/>
              <w:rPr>
                <w:b/>
                <w:sz w:val="21"/>
              </w:rPr>
            </w:pPr>
          </w:p>
          <w:p>
            <w:pPr>
              <w:pStyle w:val="7"/>
              <w:spacing w:before="1"/>
              <w:ind w:right="133"/>
              <w:jc w:val="right"/>
              <w:rPr>
                <w:sz w:val="16"/>
              </w:rPr>
            </w:pPr>
            <w:r>
              <w:rPr>
                <w:sz w:val="16"/>
              </w:rPr>
              <w:t>√</w:t>
            </w:r>
          </w:p>
        </w:tc>
        <w:tc>
          <w:tcPr>
            <w:tcW w:w="461" w:type="dxa"/>
            <w:vMerge w:val="continue"/>
            <w:tcBorders>
              <w:top w:val="nil"/>
            </w:tcBorders>
          </w:tcPr>
          <w:p>
            <w:pPr>
              <w:rPr>
                <w:sz w:val="2"/>
                <w:szCs w:val="2"/>
              </w:rPr>
            </w:pPr>
          </w:p>
        </w:tc>
        <w:tc>
          <w:tcPr>
            <w:tcW w:w="461" w:type="dxa"/>
            <w:tcBorders>
              <w:top w:val="nil"/>
              <w:bottom w:val="nil"/>
            </w:tcBorders>
          </w:tcPr>
          <w:p>
            <w:pPr>
              <w:pStyle w:val="7"/>
              <w:rPr>
                <w:b/>
                <w:sz w:val="16"/>
              </w:rPr>
            </w:pPr>
          </w:p>
          <w:p>
            <w:pPr>
              <w:pStyle w:val="7"/>
              <w:spacing w:before="9"/>
              <w:rPr>
                <w:b/>
                <w:sz w:val="21"/>
              </w:rPr>
            </w:pPr>
          </w:p>
          <w:p>
            <w:pPr>
              <w:pStyle w:val="7"/>
              <w:spacing w:before="1"/>
              <w:ind w:left="14"/>
              <w:jc w:val="center"/>
              <w:rPr>
                <w:sz w:val="16"/>
              </w:rPr>
            </w:pPr>
            <w:r>
              <w:rPr>
                <w:sz w:val="16"/>
              </w:rPr>
              <w:t>√</w:t>
            </w:r>
          </w:p>
        </w:tc>
        <w:tc>
          <w:tcPr>
            <w:tcW w:w="46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 w:hRule="atLeast"/>
        </w:trPr>
        <w:tc>
          <w:tcPr>
            <w:tcW w:w="461" w:type="dxa"/>
            <w:tcBorders>
              <w:top w:val="nil"/>
              <w:bottom w:val="nil"/>
            </w:tcBorders>
          </w:tcPr>
          <w:p>
            <w:pPr>
              <w:pStyle w:val="7"/>
              <w:rPr>
                <w:rFonts w:ascii="Times New Roman"/>
                <w:sz w:val="12"/>
              </w:rPr>
            </w:pPr>
          </w:p>
        </w:tc>
        <w:tc>
          <w:tcPr>
            <w:tcW w:w="783" w:type="dxa"/>
            <w:vMerge w:val="continue"/>
            <w:tcBorders>
              <w:top w:val="nil"/>
              <w:bottom w:val="nil"/>
            </w:tcBorders>
          </w:tcPr>
          <w:p>
            <w:pPr>
              <w:rPr>
                <w:sz w:val="2"/>
                <w:szCs w:val="2"/>
              </w:rPr>
            </w:pPr>
          </w:p>
        </w:tc>
        <w:tc>
          <w:tcPr>
            <w:tcW w:w="783" w:type="dxa"/>
            <w:tcBorders>
              <w:top w:val="nil"/>
              <w:bottom w:val="nil"/>
            </w:tcBorders>
          </w:tcPr>
          <w:p>
            <w:pPr>
              <w:pStyle w:val="7"/>
              <w:rPr>
                <w:rFonts w:ascii="Times New Roman"/>
                <w:sz w:val="12"/>
              </w:rPr>
            </w:pPr>
          </w:p>
        </w:tc>
        <w:tc>
          <w:tcPr>
            <w:tcW w:w="783" w:type="dxa"/>
            <w:tcBorders>
              <w:top w:val="nil"/>
              <w:bottom w:val="nil"/>
            </w:tcBorders>
          </w:tcPr>
          <w:p>
            <w:pPr>
              <w:pStyle w:val="7"/>
              <w:rPr>
                <w:rFonts w:ascii="Times New Roman"/>
                <w:sz w:val="12"/>
              </w:rPr>
            </w:pPr>
          </w:p>
        </w:tc>
        <w:tc>
          <w:tcPr>
            <w:tcW w:w="1544" w:type="dxa"/>
            <w:tcBorders>
              <w:top w:val="nil"/>
              <w:bottom w:val="nil"/>
            </w:tcBorders>
          </w:tcPr>
          <w:p>
            <w:pPr>
              <w:pStyle w:val="7"/>
              <w:rPr>
                <w:rFonts w:ascii="Times New Roman"/>
                <w:sz w:val="12"/>
              </w:rPr>
            </w:pPr>
          </w:p>
        </w:tc>
        <w:tc>
          <w:tcPr>
            <w:tcW w:w="1810" w:type="dxa"/>
            <w:tcBorders>
              <w:top w:val="nil"/>
              <w:bottom w:val="nil"/>
            </w:tcBorders>
          </w:tcPr>
          <w:p>
            <w:pPr>
              <w:pStyle w:val="7"/>
              <w:rPr>
                <w:rFonts w:ascii="Times New Roman"/>
                <w:sz w:val="12"/>
              </w:rPr>
            </w:pPr>
          </w:p>
        </w:tc>
        <w:tc>
          <w:tcPr>
            <w:tcW w:w="831" w:type="dxa"/>
            <w:tcBorders>
              <w:top w:val="nil"/>
              <w:bottom w:val="nil"/>
            </w:tcBorders>
          </w:tcPr>
          <w:p>
            <w:pPr>
              <w:pStyle w:val="7"/>
              <w:rPr>
                <w:rFonts w:ascii="Times New Roman"/>
                <w:sz w:val="12"/>
              </w:rPr>
            </w:pPr>
          </w:p>
        </w:tc>
        <w:tc>
          <w:tcPr>
            <w:tcW w:w="831" w:type="dxa"/>
            <w:tcBorders>
              <w:top w:val="nil"/>
              <w:bottom w:val="nil"/>
            </w:tcBorders>
          </w:tcPr>
          <w:p>
            <w:pPr>
              <w:pStyle w:val="7"/>
              <w:rPr>
                <w:rFonts w:ascii="Times New Roman"/>
                <w:sz w:val="12"/>
              </w:rPr>
            </w:pPr>
          </w:p>
        </w:tc>
        <w:tc>
          <w:tcPr>
            <w:tcW w:w="2386" w:type="dxa"/>
            <w:tcBorders>
              <w:top w:val="nil"/>
              <w:bottom w:val="nil"/>
            </w:tcBorders>
          </w:tcPr>
          <w:p>
            <w:pPr>
              <w:pStyle w:val="7"/>
              <w:spacing w:line="163" w:lineRule="exact"/>
              <w:ind w:left="26"/>
              <w:rPr>
                <w:sz w:val="16"/>
              </w:rPr>
            </w:pPr>
            <w:r>
              <w:rPr>
                <w:sz w:val="16"/>
              </w:rPr>
              <w:t>注：有关公开信息可推送或归集</w:t>
            </w: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 w:hRule="atLeast"/>
        </w:trPr>
        <w:tc>
          <w:tcPr>
            <w:tcW w:w="461" w:type="dxa"/>
            <w:tcBorders>
              <w:top w:val="nil"/>
            </w:tcBorders>
          </w:tcPr>
          <w:p>
            <w:pPr>
              <w:pStyle w:val="7"/>
              <w:rPr>
                <w:rFonts w:ascii="Times New Roman"/>
                <w:sz w:val="16"/>
              </w:rPr>
            </w:pPr>
          </w:p>
        </w:tc>
        <w:tc>
          <w:tcPr>
            <w:tcW w:w="783" w:type="dxa"/>
            <w:vMerge w:val="continue"/>
            <w:tcBorders>
              <w:top w:val="nil"/>
              <w:bottom w:val="nil"/>
            </w:tcBorders>
          </w:tcPr>
          <w:p>
            <w:pPr>
              <w:rPr>
                <w:sz w:val="2"/>
                <w:szCs w:val="2"/>
              </w:rPr>
            </w:pPr>
          </w:p>
        </w:tc>
        <w:tc>
          <w:tcPr>
            <w:tcW w:w="783" w:type="dxa"/>
            <w:tcBorders>
              <w:top w:val="nil"/>
              <w:bottom w:val="nil"/>
            </w:tcBorders>
          </w:tcPr>
          <w:p>
            <w:pPr>
              <w:pStyle w:val="7"/>
              <w:rPr>
                <w:rFonts w:ascii="Times New Roman"/>
                <w:sz w:val="16"/>
              </w:rPr>
            </w:pPr>
          </w:p>
        </w:tc>
        <w:tc>
          <w:tcPr>
            <w:tcW w:w="783" w:type="dxa"/>
            <w:tcBorders>
              <w:top w:val="nil"/>
            </w:tcBorders>
          </w:tcPr>
          <w:p>
            <w:pPr>
              <w:pStyle w:val="7"/>
              <w:rPr>
                <w:rFonts w:ascii="Times New Roman"/>
                <w:sz w:val="16"/>
              </w:rPr>
            </w:pPr>
          </w:p>
        </w:tc>
        <w:tc>
          <w:tcPr>
            <w:tcW w:w="1544" w:type="dxa"/>
            <w:tcBorders>
              <w:top w:val="nil"/>
            </w:tcBorders>
          </w:tcPr>
          <w:p>
            <w:pPr>
              <w:pStyle w:val="7"/>
              <w:rPr>
                <w:rFonts w:ascii="Times New Roman"/>
                <w:sz w:val="16"/>
              </w:rPr>
            </w:pPr>
          </w:p>
        </w:tc>
        <w:tc>
          <w:tcPr>
            <w:tcW w:w="1810" w:type="dxa"/>
            <w:tcBorders>
              <w:top w:val="nil"/>
            </w:tcBorders>
          </w:tcPr>
          <w:p>
            <w:pPr>
              <w:pStyle w:val="7"/>
              <w:rPr>
                <w:rFonts w:ascii="Times New Roman"/>
                <w:sz w:val="16"/>
              </w:rPr>
            </w:pPr>
          </w:p>
        </w:tc>
        <w:tc>
          <w:tcPr>
            <w:tcW w:w="831" w:type="dxa"/>
            <w:tcBorders>
              <w:top w:val="nil"/>
            </w:tcBorders>
          </w:tcPr>
          <w:p>
            <w:pPr>
              <w:pStyle w:val="7"/>
              <w:rPr>
                <w:rFonts w:ascii="Times New Roman"/>
                <w:sz w:val="16"/>
              </w:rPr>
            </w:pPr>
          </w:p>
        </w:tc>
        <w:tc>
          <w:tcPr>
            <w:tcW w:w="831" w:type="dxa"/>
            <w:tcBorders>
              <w:top w:val="nil"/>
            </w:tcBorders>
          </w:tcPr>
          <w:p>
            <w:pPr>
              <w:pStyle w:val="7"/>
              <w:rPr>
                <w:rFonts w:ascii="Times New Roman"/>
                <w:sz w:val="16"/>
              </w:rPr>
            </w:pPr>
          </w:p>
        </w:tc>
        <w:tc>
          <w:tcPr>
            <w:tcW w:w="2386" w:type="dxa"/>
            <w:tcBorders>
              <w:top w:val="nil"/>
            </w:tcBorders>
          </w:tcPr>
          <w:p>
            <w:pPr>
              <w:pStyle w:val="7"/>
              <w:spacing w:line="193" w:lineRule="exact"/>
              <w:ind w:left="26"/>
              <w:rPr>
                <w:sz w:val="16"/>
              </w:rPr>
            </w:pPr>
            <w:r>
              <w:rPr>
                <w:sz w:val="16"/>
              </w:rPr>
              <w:t>至本省级法律服务网。</w:t>
            </w:r>
          </w:p>
        </w:tc>
        <w:tc>
          <w:tcPr>
            <w:tcW w:w="461" w:type="dxa"/>
            <w:tcBorders>
              <w:top w:val="nil"/>
            </w:tcBorders>
          </w:tcPr>
          <w:p>
            <w:pPr>
              <w:pStyle w:val="7"/>
              <w:rPr>
                <w:rFonts w:ascii="Times New Roman"/>
                <w:sz w:val="16"/>
              </w:rPr>
            </w:pPr>
          </w:p>
        </w:tc>
        <w:tc>
          <w:tcPr>
            <w:tcW w:w="461" w:type="dxa"/>
            <w:vMerge w:val="continue"/>
            <w:tcBorders>
              <w:top w:val="nil"/>
            </w:tcBorders>
          </w:tcPr>
          <w:p>
            <w:pPr>
              <w:rPr>
                <w:sz w:val="2"/>
                <w:szCs w:val="2"/>
              </w:rPr>
            </w:pPr>
          </w:p>
        </w:tc>
        <w:tc>
          <w:tcPr>
            <w:tcW w:w="461" w:type="dxa"/>
            <w:tcBorders>
              <w:top w:val="nil"/>
            </w:tcBorders>
          </w:tcPr>
          <w:p>
            <w:pPr>
              <w:pStyle w:val="7"/>
              <w:rPr>
                <w:rFonts w:ascii="Times New Roman"/>
                <w:sz w:val="16"/>
              </w:rPr>
            </w:pPr>
          </w:p>
        </w:tc>
        <w:tc>
          <w:tcPr>
            <w:tcW w:w="461" w:type="dxa"/>
            <w:vMerge w:val="continue"/>
            <w:tcBorders>
              <w:top w:val="nil"/>
            </w:tcBorders>
          </w:tcPr>
          <w:p>
            <w:pPr>
              <w:rPr>
                <w:sz w:val="2"/>
                <w:szCs w:val="2"/>
              </w:rPr>
            </w:pPr>
          </w:p>
        </w:tc>
        <w:tc>
          <w:tcPr>
            <w:tcW w:w="461" w:type="dxa"/>
            <w:tcBorders>
              <w:top w:val="nil"/>
            </w:tcBorders>
          </w:tcPr>
          <w:p>
            <w:pPr>
              <w:pStyle w:val="7"/>
              <w:rPr>
                <w:rFonts w:ascii="Times New Roman"/>
                <w:sz w:val="16"/>
              </w:rPr>
            </w:pPr>
          </w:p>
        </w:tc>
        <w:tc>
          <w:tcPr>
            <w:tcW w:w="46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461" w:type="dxa"/>
            <w:tcBorders>
              <w:bottom w:val="nil"/>
            </w:tcBorders>
          </w:tcPr>
          <w:p>
            <w:pPr>
              <w:pStyle w:val="7"/>
              <w:rPr>
                <w:rFonts w:ascii="Times New Roman"/>
                <w:sz w:val="16"/>
              </w:rPr>
            </w:pPr>
          </w:p>
        </w:tc>
        <w:tc>
          <w:tcPr>
            <w:tcW w:w="783" w:type="dxa"/>
            <w:vMerge w:val="continue"/>
            <w:tcBorders>
              <w:top w:val="nil"/>
              <w:bottom w:val="nil"/>
            </w:tcBorders>
          </w:tcPr>
          <w:p>
            <w:pPr>
              <w:rPr>
                <w:sz w:val="2"/>
                <w:szCs w:val="2"/>
              </w:rPr>
            </w:pPr>
          </w:p>
        </w:tc>
        <w:tc>
          <w:tcPr>
            <w:tcW w:w="783" w:type="dxa"/>
            <w:tcBorders>
              <w:top w:val="nil"/>
              <w:bottom w:val="nil"/>
            </w:tcBorders>
          </w:tcPr>
          <w:p>
            <w:pPr>
              <w:pStyle w:val="7"/>
              <w:rPr>
                <w:rFonts w:ascii="Times New Roman"/>
                <w:sz w:val="16"/>
              </w:rPr>
            </w:pPr>
          </w:p>
        </w:tc>
        <w:tc>
          <w:tcPr>
            <w:tcW w:w="783" w:type="dxa"/>
            <w:tcBorders>
              <w:bottom w:val="nil"/>
            </w:tcBorders>
          </w:tcPr>
          <w:p>
            <w:pPr>
              <w:pStyle w:val="7"/>
              <w:rPr>
                <w:rFonts w:ascii="Times New Roman"/>
                <w:sz w:val="16"/>
              </w:rPr>
            </w:pPr>
          </w:p>
        </w:tc>
        <w:tc>
          <w:tcPr>
            <w:tcW w:w="1544" w:type="dxa"/>
            <w:tcBorders>
              <w:bottom w:val="nil"/>
            </w:tcBorders>
          </w:tcPr>
          <w:p>
            <w:pPr>
              <w:pStyle w:val="7"/>
              <w:rPr>
                <w:rFonts w:ascii="Times New Roman"/>
                <w:sz w:val="16"/>
              </w:rPr>
            </w:pPr>
          </w:p>
        </w:tc>
        <w:tc>
          <w:tcPr>
            <w:tcW w:w="1810" w:type="dxa"/>
            <w:tcBorders>
              <w:bottom w:val="nil"/>
            </w:tcBorders>
          </w:tcPr>
          <w:p>
            <w:pPr>
              <w:pStyle w:val="7"/>
              <w:rPr>
                <w:rFonts w:ascii="Times New Roman"/>
                <w:sz w:val="16"/>
              </w:rPr>
            </w:pPr>
          </w:p>
        </w:tc>
        <w:tc>
          <w:tcPr>
            <w:tcW w:w="831" w:type="dxa"/>
            <w:vMerge w:val="restart"/>
          </w:tcPr>
          <w:p>
            <w:pPr>
              <w:pStyle w:val="7"/>
              <w:rPr>
                <w:b/>
                <w:sz w:val="16"/>
              </w:rPr>
            </w:pPr>
          </w:p>
          <w:p>
            <w:pPr>
              <w:pStyle w:val="7"/>
              <w:rPr>
                <w:b/>
                <w:sz w:val="16"/>
              </w:rPr>
            </w:pPr>
          </w:p>
          <w:p>
            <w:pPr>
              <w:pStyle w:val="7"/>
              <w:spacing w:before="7"/>
              <w:rPr>
                <w:b/>
                <w:sz w:val="16"/>
              </w:rPr>
            </w:pPr>
          </w:p>
          <w:p>
            <w:pPr>
              <w:pStyle w:val="7"/>
              <w:spacing w:line="230" w:lineRule="auto"/>
              <w:ind w:left="97" w:right="75" w:firstLine="2"/>
              <w:jc w:val="both"/>
              <w:rPr>
                <w:sz w:val="16"/>
              </w:rPr>
            </w:pPr>
            <w:r>
              <w:rPr>
                <w:sz w:val="16"/>
              </w:rPr>
              <w:t>自制作或获取该信息之日起20个工作日内公开</w:t>
            </w:r>
          </w:p>
        </w:tc>
        <w:tc>
          <w:tcPr>
            <w:tcW w:w="831" w:type="dxa"/>
            <w:tcBorders>
              <w:bottom w:val="nil"/>
            </w:tcBorders>
          </w:tcPr>
          <w:p>
            <w:pPr>
              <w:pStyle w:val="7"/>
              <w:rPr>
                <w:rFonts w:ascii="Times New Roman"/>
                <w:sz w:val="16"/>
              </w:rPr>
            </w:pPr>
          </w:p>
        </w:tc>
        <w:tc>
          <w:tcPr>
            <w:tcW w:w="2386" w:type="dxa"/>
            <w:tcBorders>
              <w:bottom w:val="nil"/>
            </w:tcBorders>
          </w:tcPr>
          <w:p>
            <w:pPr>
              <w:pStyle w:val="7"/>
              <w:numPr>
                <w:ilvl w:val="0"/>
                <w:numId w:val="13"/>
              </w:numPr>
              <w:tabs>
                <w:tab w:val="left" w:pos="188"/>
                <w:tab w:val="left" w:pos="1065"/>
              </w:tabs>
              <w:spacing w:before="121" w:after="0" w:line="173" w:lineRule="exact"/>
              <w:ind w:left="187" w:right="0" w:hanging="162"/>
              <w:jc w:val="left"/>
              <w:rPr>
                <w:sz w:val="16"/>
              </w:rPr>
            </w:pPr>
            <w:r>
              <w:rPr>
                <w:sz w:val="16"/>
              </w:rPr>
              <w:t>政府网站</w:t>
            </w:r>
            <w:r>
              <w:rPr>
                <w:sz w:val="16"/>
              </w:rPr>
              <w:tab/>
            </w:r>
            <w:r>
              <w:rPr>
                <w:sz w:val="16"/>
              </w:rPr>
              <w:t>□政府公报</w:t>
            </w:r>
          </w:p>
        </w:tc>
        <w:tc>
          <w:tcPr>
            <w:tcW w:w="461" w:type="dxa"/>
            <w:tcBorders>
              <w:bottom w:val="nil"/>
            </w:tcBorders>
          </w:tcPr>
          <w:p>
            <w:pPr>
              <w:pStyle w:val="7"/>
              <w:rPr>
                <w:rFonts w:ascii="Times New Roman"/>
                <w:sz w:val="16"/>
              </w:rPr>
            </w:pPr>
          </w:p>
        </w:tc>
        <w:tc>
          <w:tcPr>
            <w:tcW w:w="461" w:type="dxa"/>
            <w:vMerge w:val="restart"/>
          </w:tcPr>
          <w:p>
            <w:pPr>
              <w:pStyle w:val="7"/>
              <w:rPr>
                <w:rFonts w:ascii="Times New Roman"/>
                <w:sz w:val="16"/>
              </w:rPr>
            </w:pPr>
          </w:p>
        </w:tc>
        <w:tc>
          <w:tcPr>
            <w:tcW w:w="461" w:type="dxa"/>
            <w:tcBorders>
              <w:bottom w:val="nil"/>
            </w:tcBorders>
          </w:tcPr>
          <w:p>
            <w:pPr>
              <w:pStyle w:val="7"/>
              <w:rPr>
                <w:rFonts w:ascii="Times New Roman"/>
                <w:sz w:val="16"/>
              </w:rPr>
            </w:pPr>
          </w:p>
        </w:tc>
        <w:tc>
          <w:tcPr>
            <w:tcW w:w="461" w:type="dxa"/>
            <w:vMerge w:val="restart"/>
          </w:tcPr>
          <w:p>
            <w:pPr>
              <w:pStyle w:val="7"/>
              <w:rPr>
                <w:rFonts w:ascii="Times New Roman"/>
                <w:sz w:val="16"/>
              </w:rPr>
            </w:pPr>
          </w:p>
        </w:tc>
        <w:tc>
          <w:tcPr>
            <w:tcW w:w="461" w:type="dxa"/>
            <w:tcBorders>
              <w:bottom w:val="nil"/>
            </w:tcBorders>
          </w:tcPr>
          <w:p>
            <w:pPr>
              <w:pStyle w:val="7"/>
              <w:rPr>
                <w:rFonts w:ascii="Times New Roman"/>
                <w:sz w:val="16"/>
              </w:rPr>
            </w:pPr>
          </w:p>
        </w:tc>
        <w:tc>
          <w:tcPr>
            <w:tcW w:w="461" w:type="dxa"/>
            <w:vMerge w:val="restart"/>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3" w:hRule="atLeast"/>
        </w:trPr>
        <w:tc>
          <w:tcPr>
            <w:tcW w:w="461" w:type="dxa"/>
            <w:tcBorders>
              <w:top w:val="nil"/>
              <w:bottom w:val="nil"/>
            </w:tcBorders>
          </w:tcPr>
          <w:p>
            <w:pPr>
              <w:pStyle w:val="7"/>
              <w:rPr>
                <w:rFonts w:ascii="Times New Roman"/>
                <w:sz w:val="12"/>
              </w:rPr>
            </w:pPr>
          </w:p>
        </w:tc>
        <w:tc>
          <w:tcPr>
            <w:tcW w:w="783" w:type="dxa"/>
            <w:vMerge w:val="continue"/>
            <w:tcBorders>
              <w:top w:val="nil"/>
              <w:bottom w:val="nil"/>
            </w:tcBorders>
          </w:tcPr>
          <w:p>
            <w:pPr>
              <w:rPr>
                <w:sz w:val="2"/>
                <w:szCs w:val="2"/>
              </w:rPr>
            </w:pPr>
          </w:p>
        </w:tc>
        <w:tc>
          <w:tcPr>
            <w:tcW w:w="783" w:type="dxa"/>
            <w:tcBorders>
              <w:top w:val="nil"/>
              <w:bottom w:val="nil"/>
            </w:tcBorders>
          </w:tcPr>
          <w:p>
            <w:pPr>
              <w:pStyle w:val="7"/>
              <w:rPr>
                <w:rFonts w:ascii="Times New Roman"/>
                <w:sz w:val="12"/>
              </w:rPr>
            </w:pPr>
          </w:p>
        </w:tc>
        <w:tc>
          <w:tcPr>
            <w:tcW w:w="783" w:type="dxa"/>
            <w:tcBorders>
              <w:top w:val="nil"/>
              <w:bottom w:val="nil"/>
            </w:tcBorders>
          </w:tcPr>
          <w:p>
            <w:pPr>
              <w:pStyle w:val="7"/>
              <w:rPr>
                <w:rFonts w:ascii="Times New Roman"/>
                <w:sz w:val="12"/>
              </w:rPr>
            </w:pPr>
          </w:p>
        </w:tc>
        <w:tc>
          <w:tcPr>
            <w:tcW w:w="1544" w:type="dxa"/>
            <w:tcBorders>
              <w:top w:val="nil"/>
              <w:bottom w:val="nil"/>
            </w:tcBorders>
          </w:tcPr>
          <w:p>
            <w:pPr>
              <w:pStyle w:val="7"/>
              <w:rPr>
                <w:rFonts w:ascii="Times New Roman"/>
                <w:sz w:val="12"/>
              </w:rPr>
            </w:pPr>
          </w:p>
        </w:tc>
        <w:tc>
          <w:tcPr>
            <w:tcW w:w="1810" w:type="dxa"/>
            <w:tcBorders>
              <w:top w:val="nil"/>
              <w:bottom w:val="nil"/>
            </w:tcBorders>
          </w:tcPr>
          <w:p>
            <w:pPr>
              <w:pStyle w:val="7"/>
              <w:rPr>
                <w:rFonts w:ascii="Times New Roman"/>
                <w:sz w:val="12"/>
              </w:rPr>
            </w:pPr>
          </w:p>
        </w:tc>
        <w:tc>
          <w:tcPr>
            <w:tcW w:w="831" w:type="dxa"/>
            <w:vMerge w:val="continue"/>
            <w:tcBorders>
              <w:top w:val="nil"/>
            </w:tcBorders>
          </w:tcPr>
          <w:p>
            <w:pPr>
              <w:rPr>
                <w:sz w:val="2"/>
                <w:szCs w:val="2"/>
              </w:rPr>
            </w:pPr>
          </w:p>
        </w:tc>
        <w:tc>
          <w:tcPr>
            <w:tcW w:w="831" w:type="dxa"/>
            <w:tcBorders>
              <w:top w:val="nil"/>
              <w:bottom w:val="nil"/>
            </w:tcBorders>
          </w:tcPr>
          <w:p>
            <w:pPr>
              <w:pStyle w:val="7"/>
              <w:rPr>
                <w:rFonts w:ascii="Times New Roman"/>
                <w:sz w:val="12"/>
              </w:rPr>
            </w:pPr>
          </w:p>
        </w:tc>
        <w:tc>
          <w:tcPr>
            <w:tcW w:w="2386" w:type="dxa"/>
            <w:tcBorders>
              <w:top w:val="nil"/>
              <w:bottom w:val="nil"/>
            </w:tcBorders>
          </w:tcPr>
          <w:p>
            <w:pPr>
              <w:pStyle w:val="7"/>
              <w:numPr>
                <w:ilvl w:val="0"/>
                <w:numId w:val="0"/>
              </w:numPr>
              <w:tabs>
                <w:tab w:val="left" w:pos="188"/>
                <w:tab w:val="left" w:pos="1065"/>
              </w:tabs>
              <w:spacing w:before="0" w:after="0" w:line="163" w:lineRule="exact"/>
              <w:ind w:left="25" w:leftChars="0" w:right="0" w:rightChars="0"/>
              <w:jc w:val="left"/>
              <w:rPr>
                <w:sz w:val="16"/>
              </w:rPr>
            </w:pPr>
            <w:r>
              <w:rPr>
                <w:sz w:val="16"/>
              </w:rPr>
              <w:t>□两微一端</w:t>
            </w:r>
            <w:r>
              <w:rPr>
                <w:sz w:val="16"/>
              </w:rPr>
              <w:tab/>
            </w:r>
            <w:r>
              <w:rPr>
                <w:sz w:val="16"/>
              </w:rPr>
              <w:t>□发布会</w:t>
            </w: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 w:hRule="atLeast"/>
        </w:trPr>
        <w:tc>
          <w:tcPr>
            <w:tcW w:w="461" w:type="dxa"/>
            <w:tcBorders>
              <w:top w:val="nil"/>
              <w:bottom w:val="nil"/>
            </w:tcBorders>
          </w:tcPr>
          <w:p>
            <w:pPr>
              <w:pStyle w:val="7"/>
              <w:rPr>
                <w:rFonts w:ascii="Times New Roman"/>
                <w:sz w:val="12"/>
              </w:rPr>
            </w:pPr>
          </w:p>
        </w:tc>
        <w:tc>
          <w:tcPr>
            <w:tcW w:w="783" w:type="dxa"/>
            <w:vMerge w:val="continue"/>
            <w:tcBorders>
              <w:top w:val="nil"/>
              <w:bottom w:val="nil"/>
            </w:tcBorders>
          </w:tcPr>
          <w:p>
            <w:pPr>
              <w:rPr>
                <w:sz w:val="2"/>
                <w:szCs w:val="2"/>
              </w:rPr>
            </w:pPr>
          </w:p>
        </w:tc>
        <w:tc>
          <w:tcPr>
            <w:tcW w:w="783" w:type="dxa"/>
            <w:tcBorders>
              <w:top w:val="nil"/>
              <w:bottom w:val="nil"/>
            </w:tcBorders>
          </w:tcPr>
          <w:p>
            <w:pPr>
              <w:pStyle w:val="7"/>
              <w:rPr>
                <w:rFonts w:ascii="Times New Roman"/>
                <w:sz w:val="12"/>
              </w:rPr>
            </w:pPr>
          </w:p>
        </w:tc>
        <w:tc>
          <w:tcPr>
            <w:tcW w:w="783" w:type="dxa"/>
            <w:tcBorders>
              <w:top w:val="nil"/>
              <w:bottom w:val="nil"/>
            </w:tcBorders>
          </w:tcPr>
          <w:p>
            <w:pPr>
              <w:pStyle w:val="7"/>
              <w:rPr>
                <w:rFonts w:ascii="Times New Roman"/>
                <w:sz w:val="12"/>
              </w:rPr>
            </w:pPr>
          </w:p>
        </w:tc>
        <w:tc>
          <w:tcPr>
            <w:tcW w:w="1544" w:type="dxa"/>
            <w:tcBorders>
              <w:top w:val="nil"/>
              <w:bottom w:val="nil"/>
            </w:tcBorders>
          </w:tcPr>
          <w:p>
            <w:pPr>
              <w:pStyle w:val="7"/>
              <w:rPr>
                <w:rFonts w:ascii="Times New Roman"/>
                <w:sz w:val="12"/>
              </w:rPr>
            </w:pPr>
          </w:p>
        </w:tc>
        <w:tc>
          <w:tcPr>
            <w:tcW w:w="1810" w:type="dxa"/>
            <w:tcBorders>
              <w:top w:val="nil"/>
              <w:bottom w:val="nil"/>
            </w:tcBorders>
          </w:tcPr>
          <w:p>
            <w:pPr>
              <w:pStyle w:val="7"/>
              <w:rPr>
                <w:rFonts w:ascii="Times New Roman"/>
                <w:sz w:val="12"/>
              </w:rPr>
            </w:pPr>
          </w:p>
        </w:tc>
        <w:tc>
          <w:tcPr>
            <w:tcW w:w="831" w:type="dxa"/>
            <w:vMerge w:val="continue"/>
            <w:tcBorders>
              <w:top w:val="nil"/>
            </w:tcBorders>
          </w:tcPr>
          <w:p>
            <w:pPr>
              <w:rPr>
                <w:sz w:val="2"/>
                <w:szCs w:val="2"/>
              </w:rPr>
            </w:pPr>
          </w:p>
        </w:tc>
        <w:tc>
          <w:tcPr>
            <w:tcW w:w="831" w:type="dxa"/>
            <w:tcBorders>
              <w:top w:val="nil"/>
              <w:bottom w:val="nil"/>
            </w:tcBorders>
          </w:tcPr>
          <w:p>
            <w:pPr>
              <w:pStyle w:val="7"/>
              <w:rPr>
                <w:rFonts w:ascii="Times New Roman"/>
                <w:sz w:val="12"/>
              </w:rPr>
            </w:pPr>
          </w:p>
        </w:tc>
        <w:tc>
          <w:tcPr>
            <w:tcW w:w="2386" w:type="dxa"/>
            <w:tcBorders>
              <w:top w:val="nil"/>
              <w:bottom w:val="nil"/>
            </w:tcBorders>
          </w:tcPr>
          <w:p>
            <w:pPr>
              <w:pStyle w:val="7"/>
              <w:tabs>
                <w:tab w:val="left" w:pos="1065"/>
              </w:tabs>
              <w:spacing w:line="163" w:lineRule="exact"/>
              <w:ind w:left="26"/>
              <w:rPr>
                <w:sz w:val="16"/>
              </w:rPr>
            </w:pPr>
            <w:r>
              <w:rPr>
                <w:sz w:val="16"/>
              </w:rPr>
              <w:t>□广播电视</w:t>
            </w:r>
            <w:r>
              <w:rPr>
                <w:sz w:val="16"/>
              </w:rPr>
              <w:tab/>
            </w:r>
            <w:r>
              <w:rPr>
                <w:sz w:val="16"/>
              </w:rPr>
              <w:t>纸□质媒体</w:t>
            </w: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 w:hRule="atLeast"/>
        </w:trPr>
        <w:tc>
          <w:tcPr>
            <w:tcW w:w="461" w:type="dxa"/>
            <w:tcBorders>
              <w:top w:val="nil"/>
              <w:bottom w:val="nil"/>
            </w:tcBorders>
          </w:tcPr>
          <w:p>
            <w:pPr>
              <w:pStyle w:val="7"/>
              <w:rPr>
                <w:rFonts w:ascii="Times New Roman"/>
                <w:sz w:val="12"/>
              </w:rPr>
            </w:pPr>
          </w:p>
        </w:tc>
        <w:tc>
          <w:tcPr>
            <w:tcW w:w="783" w:type="dxa"/>
            <w:vMerge w:val="continue"/>
            <w:tcBorders>
              <w:top w:val="nil"/>
              <w:bottom w:val="nil"/>
            </w:tcBorders>
          </w:tcPr>
          <w:p>
            <w:pPr>
              <w:rPr>
                <w:sz w:val="2"/>
                <w:szCs w:val="2"/>
              </w:rPr>
            </w:pPr>
          </w:p>
        </w:tc>
        <w:tc>
          <w:tcPr>
            <w:tcW w:w="783" w:type="dxa"/>
            <w:tcBorders>
              <w:top w:val="nil"/>
              <w:bottom w:val="nil"/>
            </w:tcBorders>
          </w:tcPr>
          <w:p>
            <w:pPr>
              <w:pStyle w:val="7"/>
              <w:rPr>
                <w:rFonts w:ascii="Times New Roman"/>
                <w:sz w:val="12"/>
              </w:rPr>
            </w:pPr>
          </w:p>
        </w:tc>
        <w:tc>
          <w:tcPr>
            <w:tcW w:w="783" w:type="dxa"/>
            <w:tcBorders>
              <w:top w:val="nil"/>
              <w:bottom w:val="nil"/>
            </w:tcBorders>
          </w:tcPr>
          <w:p>
            <w:pPr>
              <w:pStyle w:val="7"/>
              <w:spacing w:line="162" w:lineRule="exact"/>
              <w:ind w:left="56" w:right="32"/>
              <w:jc w:val="center"/>
              <w:rPr>
                <w:sz w:val="16"/>
              </w:rPr>
            </w:pPr>
            <w:r>
              <w:rPr>
                <w:sz w:val="16"/>
              </w:rPr>
              <w:t>基层法律</w:t>
            </w:r>
          </w:p>
        </w:tc>
        <w:tc>
          <w:tcPr>
            <w:tcW w:w="1544" w:type="dxa"/>
            <w:tcBorders>
              <w:top w:val="nil"/>
              <w:bottom w:val="nil"/>
            </w:tcBorders>
          </w:tcPr>
          <w:p>
            <w:pPr>
              <w:pStyle w:val="7"/>
              <w:rPr>
                <w:rFonts w:ascii="Times New Roman"/>
                <w:sz w:val="12"/>
              </w:rPr>
            </w:pPr>
          </w:p>
        </w:tc>
        <w:tc>
          <w:tcPr>
            <w:tcW w:w="1810" w:type="dxa"/>
            <w:tcBorders>
              <w:top w:val="nil"/>
              <w:bottom w:val="nil"/>
            </w:tcBorders>
          </w:tcPr>
          <w:p>
            <w:pPr>
              <w:pStyle w:val="7"/>
              <w:spacing w:line="162" w:lineRule="exact"/>
              <w:ind w:left="28"/>
              <w:rPr>
                <w:sz w:val="16"/>
              </w:rPr>
            </w:pPr>
            <w:r>
              <w:rPr>
                <w:sz w:val="16"/>
              </w:rPr>
              <w:t>《关于规范基层法律服务</w:t>
            </w:r>
          </w:p>
        </w:tc>
        <w:tc>
          <w:tcPr>
            <w:tcW w:w="831" w:type="dxa"/>
            <w:vMerge w:val="continue"/>
            <w:tcBorders>
              <w:top w:val="nil"/>
            </w:tcBorders>
          </w:tcPr>
          <w:p>
            <w:pPr>
              <w:rPr>
                <w:sz w:val="2"/>
                <w:szCs w:val="2"/>
              </w:rPr>
            </w:pPr>
          </w:p>
        </w:tc>
        <w:tc>
          <w:tcPr>
            <w:tcW w:w="831" w:type="dxa"/>
            <w:tcBorders>
              <w:top w:val="nil"/>
              <w:bottom w:val="nil"/>
            </w:tcBorders>
          </w:tcPr>
          <w:p>
            <w:pPr>
              <w:pStyle w:val="7"/>
              <w:rPr>
                <w:rFonts w:ascii="Times New Roman"/>
                <w:sz w:val="12"/>
              </w:rPr>
            </w:pPr>
          </w:p>
        </w:tc>
        <w:tc>
          <w:tcPr>
            <w:tcW w:w="2386" w:type="dxa"/>
            <w:tcBorders>
              <w:top w:val="nil"/>
              <w:bottom w:val="nil"/>
            </w:tcBorders>
          </w:tcPr>
          <w:p>
            <w:pPr>
              <w:pStyle w:val="7"/>
              <w:spacing w:line="162" w:lineRule="exact"/>
              <w:ind w:left="26"/>
              <w:rPr>
                <w:sz w:val="16"/>
              </w:rPr>
            </w:pPr>
            <w:r>
              <w:rPr>
                <w:sz w:val="16"/>
              </w:rPr>
              <w:t>□公开查阅点 □政务服务中心</w:t>
            </w: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461" w:type="dxa"/>
            <w:tcBorders>
              <w:top w:val="nil"/>
              <w:bottom w:val="nil"/>
            </w:tcBorders>
          </w:tcPr>
          <w:p>
            <w:pPr>
              <w:pStyle w:val="7"/>
              <w:spacing w:before="89"/>
              <w:ind w:left="155"/>
              <w:rPr>
                <w:sz w:val="16"/>
              </w:rPr>
            </w:pPr>
            <w:r>
              <w:rPr>
                <w:sz w:val="16"/>
              </w:rPr>
              <w:t>13</w:t>
            </w:r>
          </w:p>
        </w:tc>
        <w:tc>
          <w:tcPr>
            <w:tcW w:w="783" w:type="dxa"/>
            <w:vMerge w:val="continue"/>
            <w:tcBorders>
              <w:top w:val="nil"/>
              <w:bottom w:val="nil"/>
            </w:tcBorders>
          </w:tcPr>
          <w:p>
            <w:pPr>
              <w:rPr>
                <w:sz w:val="2"/>
                <w:szCs w:val="2"/>
              </w:rPr>
            </w:pPr>
          </w:p>
        </w:tc>
        <w:tc>
          <w:tcPr>
            <w:tcW w:w="783" w:type="dxa"/>
            <w:tcBorders>
              <w:top w:val="nil"/>
              <w:bottom w:val="nil"/>
            </w:tcBorders>
          </w:tcPr>
          <w:p>
            <w:pPr>
              <w:pStyle w:val="7"/>
              <w:rPr>
                <w:rFonts w:ascii="Times New Roman"/>
                <w:sz w:val="16"/>
              </w:rPr>
            </w:pPr>
          </w:p>
        </w:tc>
        <w:tc>
          <w:tcPr>
            <w:tcW w:w="783" w:type="dxa"/>
            <w:tcBorders>
              <w:top w:val="nil"/>
              <w:bottom w:val="nil"/>
            </w:tcBorders>
          </w:tcPr>
          <w:p>
            <w:pPr>
              <w:pStyle w:val="7"/>
              <w:spacing w:line="191" w:lineRule="exact"/>
              <w:ind w:left="77"/>
              <w:rPr>
                <w:sz w:val="16"/>
              </w:rPr>
            </w:pPr>
            <w:r>
              <w:rPr>
                <w:spacing w:val="-1"/>
                <w:sz w:val="16"/>
              </w:rPr>
              <w:t>服务工作</w:t>
            </w:r>
          </w:p>
          <w:p>
            <w:pPr>
              <w:pStyle w:val="7"/>
              <w:spacing w:line="170" w:lineRule="exact"/>
              <w:ind w:left="77"/>
              <w:rPr>
                <w:sz w:val="16"/>
              </w:rPr>
            </w:pPr>
            <w:r>
              <w:rPr>
                <w:spacing w:val="-1"/>
                <w:sz w:val="16"/>
              </w:rPr>
              <w:t>者注销登</w:t>
            </w:r>
          </w:p>
        </w:tc>
        <w:tc>
          <w:tcPr>
            <w:tcW w:w="1544" w:type="dxa"/>
            <w:tcBorders>
              <w:top w:val="nil"/>
              <w:bottom w:val="nil"/>
            </w:tcBorders>
          </w:tcPr>
          <w:p>
            <w:pPr>
              <w:pStyle w:val="7"/>
              <w:spacing w:before="89"/>
              <w:ind w:left="28"/>
              <w:rPr>
                <w:sz w:val="16"/>
              </w:rPr>
            </w:pPr>
            <w:r>
              <w:rPr>
                <w:sz w:val="16"/>
              </w:rPr>
              <w:t>初审结果</w:t>
            </w:r>
          </w:p>
        </w:tc>
        <w:tc>
          <w:tcPr>
            <w:tcW w:w="1810" w:type="dxa"/>
            <w:tcBorders>
              <w:top w:val="nil"/>
              <w:bottom w:val="nil"/>
            </w:tcBorders>
          </w:tcPr>
          <w:p>
            <w:pPr>
              <w:pStyle w:val="7"/>
              <w:spacing w:line="191" w:lineRule="exact"/>
              <w:ind w:left="28"/>
              <w:rPr>
                <w:sz w:val="16"/>
              </w:rPr>
            </w:pPr>
            <w:r>
              <w:rPr>
                <w:sz w:val="16"/>
              </w:rPr>
              <w:t>工作者执业登记工作的意</w:t>
            </w:r>
          </w:p>
          <w:p>
            <w:pPr>
              <w:pStyle w:val="7"/>
              <w:spacing w:line="170" w:lineRule="exact"/>
              <w:ind w:left="28"/>
              <w:rPr>
                <w:sz w:val="16"/>
              </w:rPr>
            </w:pPr>
            <w:r>
              <w:rPr>
                <w:sz w:val="16"/>
              </w:rPr>
              <w:t>见》（浙司〔2007〕</w:t>
            </w:r>
          </w:p>
        </w:tc>
        <w:tc>
          <w:tcPr>
            <w:tcW w:w="831" w:type="dxa"/>
            <w:vMerge w:val="continue"/>
            <w:tcBorders>
              <w:top w:val="nil"/>
            </w:tcBorders>
          </w:tcPr>
          <w:p>
            <w:pPr>
              <w:rPr>
                <w:sz w:val="2"/>
                <w:szCs w:val="2"/>
              </w:rPr>
            </w:pPr>
          </w:p>
        </w:tc>
        <w:tc>
          <w:tcPr>
            <w:tcW w:w="831" w:type="dxa"/>
            <w:tcBorders>
              <w:top w:val="nil"/>
              <w:bottom w:val="nil"/>
            </w:tcBorders>
          </w:tcPr>
          <w:p>
            <w:pPr>
              <w:pStyle w:val="7"/>
              <w:spacing w:before="89"/>
              <w:ind w:left="77" w:right="58"/>
              <w:jc w:val="center"/>
              <w:rPr>
                <w:rFonts w:hint="eastAsia" w:eastAsia="宋体"/>
                <w:sz w:val="16"/>
                <w:lang w:eastAsia="zh-CN"/>
              </w:rPr>
            </w:pPr>
            <w:r>
              <w:rPr>
                <w:rFonts w:hint="eastAsia"/>
                <w:sz w:val="16"/>
                <w:lang w:eastAsia="zh-CN"/>
              </w:rPr>
              <w:t>岳阳县司法局</w:t>
            </w:r>
          </w:p>
        </w:tc>
        <w:tc>
          <w:tcPr>
            <w:tcW w:w="2386" w:type="dxa"/>
            <w:tcBorders>
              <w:top w:val="nil"/>
              <w:bottom w:val="nil"/>
            </w:tcBorders>
          </w:tcPr>
          <w:p>
            <w:pPr>
              <w:pStyle w:val="7"/>
              <w:spacing w:line="191" w:lineRule="exact"/>
              <w:ind w:left="26"/>
              <w:rPr>
                <w:sz w:val="16"/>
              </w:rPr>
            </w:pPr>
            <w:r>
              <w:rPr>
                <w:sz w:val="16"/>
              </w:rPr>
              <w:t>□便民服务站 □入户/现场</w:t>
            </w:r>
          </w:p>
          <w:p>
            <w:pPr>
              <w:pStyle w:val="7"/>
              <w:spacing w:line="170" w:lineRule="exact"/>
              <w:ind w:left="26"/>
              <w:rPr>
                <w:sz w:val="16"/>
              </w:rPr>
            </w:pPr>
            <w:r>
              <w:rPr>
                <w:sz w:val="16"/>
              </w:rPr>
              <w:t>□社区/企事业单位、村公示栏</w:t>
            </w:r>
          </w:p>
        </w:tc>
        <w:tc>
          <w:tcPr>
            <w:tcW w:w="461" w:type="dxa"/>
            <w:tcBorders>
              <w:top w:val="nil"/>
              <w:bottom w:val="nil"/>
            </w:tcBorders>
          </w:tcPr>
          <w:p>
            <w:pPr>
              <w:pStyle w:val="7"/>
              <w:spacing w:before="89"/>
              <w:ind w:left="15"/>
              <w:jc w:val="center"/>
              <w:rPr>
                <w:sz w:val="16"/>
              </w:rPr>
            </w:pPr>
            <w:r>
              <w:rPr>
                <w:sz w:val="16"/>
              </w:rPr>
              <w:t>√</w:t>
            </w:r>
          </w:p>
        </w:tc>
        <w:tc>
          <w:tcPr>
            <w:tcW w:w="461" w:type="dxa"/>
            <w:vMerge w:val="continue"/>
            <w:tcBorders>
              <w:top w:val="nil"/>
            </w:tcBorders>
          </w:tcPr>
          <w:p>
            <w:pPr>
              <w:rPr>
                <w:sz w:val="2"/>
                <w:szCs w:val="2"/>
              </w:rPr>
            </w:pPr>
          </w:p>
        </w:tc>
        <w:tc>
          <w:tcPr>
            <w:tcW w:w="461" w:type="dxa"/>
            <w:tcBorders>
              <w:top w:val="nil"/>
              <w:bottom w:val="nil"/>
            </w:tcBorders>
          </w:tcPr>
          <w:p>
            <w:pPr>
              <w:pStyle w:val="7"/>
              <w:spacing w:before="89"/>
              <w:ind w:right="133"/>
              <w:jc w:val="right"/>
              <w:rPr>
                <w:sz w:val="16"/>
              </w:rPr>
            </w:pPr>
            <w:r>
              <w:rPr>
                <w:sz w:val="16"/>
              </w:rPr>
              <w:t>√</w:t>
            </w:r>
          </w:p>
        </w:tc>
        <w:tc>
          <w:tcPr>
            <w:tcW w:w="461" w:type="dxa"/>
            <w:vMerge w:val="continue"/>
            <w:tcBorders>
              <w:top w:val="nil"/>
            </w:tcBorders>
          </w:tcPr>
          <w:p>
            <w:pPr>
              <w:rPr>
                <w:sz w:val="2"/>
                <w:szCs w:val="2"/>
              </w:rPr>
            </w:pPr>
          </w:p>
        </w:tc>
        <w:tc>
          <w:tcPr>
            <w:tcW w:w="461" w:type="dxa"/>
            <w:tcBorders>
              <w:top w:val="nil"/>
              <w:bottom w:val="nil"/>
            </w:tcBorders>
          </w:tcPr>
          <w:p>
            <w:pPr>
              <w:pStyle w:val="7"/>
              <w:spacing w:before="89"/>
              <w:ind w:left="14"/>
              <w:jc w:val="center"/>
              <w:rPr>
                <w:sz w:val="16"/>
              </w:rPr>
            </w:pPr>
            <w:r>
              <w:rPr>
                <w:sz w:val="16"/>
              </w:rPr>
              <w:t>√</w:t>
            </w:r>
          </w:p>
        </w:tc>
        <w:tc>
          <w:tcPr>
            <w:tcW w:w="46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 w:hRule="atLeast"/>
        </w:trPr>
        <w:tc>
          <w:tcPr>
            <w:tcW w:w="461" w:type="dxa"/>
            <w:tcBorders>
              <w:top w:val="nil"/>
              <w:bottom w:val="nil"/>
            </w:tcBorders>
          </w:tcPr>
          <w:p>
            <w:pPr>
              <w:pStyle w:val="7"/>
              <w:rPr>
                <w:rFonts w:ascii="Times New Roman"/>
                <w:sz w:val="12"/>
              </w:rPr>
            </w:pPr>
          </w:p>
        </w:tc>
        <w:tc>
          <w:tcPr>
            <w:tcW w:w="783" w:type="dxa"/>
            <w:vMerge w:val="continue"/>
            <w:tcBorders>
              <w:top w:val="nil"/>
              <w:bottom w:val="nil"/>
            </w:tcBorders>
          </w:tcPr>
          <w:p>
            <w:pPr>
              <w:rPr>
                <w:sz w:val="2"/>
                <w:szCs w:val="2"/>
              </w:rPr>
            </w:pPr>
          </w:p>
        </w:tc>
        <w:tc>
          <w:tcPr>
            <w:tcW w:w="783" w:type="dxa"/>
            <w:tcBorders>
              <w:top w:val="nil"/>
              <w:bottom w:val="nil"/>
            </w:tcBorders>
          </w:tcPr>
          <w:p>
            <w:pPr>
              <w:pStyle w:val="7"/>
              <w:rPr>
                <w:rFonts w:ascii="Times New Roman"/>
                <w:sz w:val="12"/>
              </w:rPr>
            </w:pPr>
          </w:p>
        </w:tc>
        <w:tc>
          <w:tcPr>
            <w:tcW w:w="783" w:type="dxa"/>
            <w:tcBorders>
              <w:top w:val="nil"/>
              <w:bottom w:val="nil"/>
            </w:tcBorders>
          </w:tcPr>
          <w:p>
            <w:pPr>
              <w:pStyle w:val="7"/>
              <w:spacing w:line="162" w:lineRule="exact"/>
              <w:ind w:left="73" w:right="50"/>
              <w:jc w:val="center"/>
              <w:rPr>
                <w:sz w:val="16"/>
              </w:rPr>
            </w:pPr>
            <w:r>
              <w:rPr>
                <w:sz w:val="16"/>
              </w:rPr>
              <w:t>记初审</w:t>
            </w:r>
          </w:p>
        </w:tc>
        <w:tc>
          <w:tcPr>
            <w:tcW w:w="1544" w:type="dxa"/>
            <w:tcBorders>
              <w:top w:val="nil"/>
              <w:bottom w:val="nil"/>
            </w:tcBorders>
          </w:tcPr>
          <w:p>
            <w:pPr>
              <w:pStyle w:val="7"/>
              <w:rPr>
                <w:rFonts w:ascii="Times New Roman"/>
                <w:sz w:val="12"/>
              </w:rPr>
            </w:pPr>
          </w:p>
        </w:tc>
        <w:tc>
          <w:tcPr>
            <w:tcW w:w="1810" w:type="dxa"/>
            <w:tcBorders>
              <w:top w:val="nil"/>
              <w:bottom w:val="nil"/>
            </w:tcBorders>
          </w:tcPr>
          <w:p>
            <w:pPr>
              <w:pStyle w:val="7"/>
              <w:spacing w:line="162" w:lineRule="exact"/>
              <w:ind w:left="28"/>
              <w:rPr>
                <w:sz w:val="16"/>
              </w:rPr>
            </w:pPr>
            <w:r>
              <w:rPr>
                <w:sz w:val="16"/>
              </w:rPr>
              <w:t>82号）</w:t>
            </w:r>
          </w:p>
        </w:tc>
        <w:tc>
          <w:tcPr>
            <w:tcW w:w="831" w:type="dxa"/>
            <w:vMerge w:val="continue"/>
            <w:tcBorders>
              <w:top w:val="nil"/>
            </w:tcBorders>
          </w:tcPr>
          <w:p>
            <w:pPr>
              <w:rPr>
                <w:sz w:val="2"/>
                <w:szCs w:val="2"/>
              </w:rPr>
            </w:pPr>
          </w:p>
        </w:tc>
        <w:tc>
          <w:tcPr>
            <w:tcW w:w="831" w:type="dxa"/>
            <w:tcBorders>
              <w:top w:val="nil"/>
              <w:bottom w:val="nil"/>
            </w:tcBorders>
          </w:tcPr>
          <w:p>
            <w:pPr>
              <w:pStyle w:val="7"/>
              <w:rPr>
                <w:rFonts w:ascii="Times New Roman"/>
                <w:sz w:val="12"/>
              </w:rPr>
            </w:pPr>
          </w:p>
        </w:tc>
        <w:tc>
          <w:tcPr>
            <w:tcW w:w="2386" w:type="dxa"/>
            <w:tcBorders>
              <w:top w:val="nil"/>
              <w:bottom w:val="nil"/>
            </w:tcBorders>
          </w:tcPr>
          <w:p>
            <w:pPr>
              <w:pStyle w:val="7"/>
              <w:spacing w:line="162" w:lineRule="exact"/>
              <w:ind w:left="26"/>
              <w:rPr>
                <w:sz w:val="16"/>
              </w:rPr>
            </w:pPr>
            <w:r>
              <w:rPr>
                <w:sz w:val="16"/>
              </w:rPr>
              <w:t>（电子屏）</w:t>
            </w: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 w:hRule="atLeast"/>
        </w:trPr>
        <w:tc>
          <w:tcPr>
            <w:tcW w:w="461" w:type="dxa"/>
            <w:tcBorders>
              <w:top w:val="nil"/>
              <w:bottom w:val="nil"/>
            </w:tcBorders>
          </w:tcPr>
          <w:p>
            <w:pPr>
              <w:pStyle w:val="7"/>
              <w:rPr>
                <w:rFonts w:ascii="Times New Roman"/>
                <w:sz w:val="12"/>
              </w:rPr>
            </w:pPr>
          </w:p>
        </w:tc>
        <w:tc>
          <w:tcPr>
            <w:tcW w:w="783" w:type="dxa"/>
            <w:vMerge w:val="continue"/>
            <w:tcBorders>
              <w:top w:val="nil"/>
              <w:bottom w:val="nil"/>
            </w:tcBorders>
          </w:tcPr>
          <w:p>
            <w:pPr>
              <w:rPr>
                <w:sz w:val="2"/>
                <w:szCs w:val="2"/>
              </w:rPr>
            </w:pPr>
          </w:p>
        </w:tc>
        <w:tc>
          <w:tcPr>
            <w:tcW w:w="783" w:type="dxa"/>
            <w:tcBorders>
              <w:top w:val="nil"/>
              <w:bottom w:val="nil"/>
            </w:tcBorders>
          </w:tcPr>
          <w:p>
            <w:pPr>
              <w:pStyle w:val="7"/>
              <w:rPr>
                <w:rFonts w:ascii="Times New Roman"/>
                <w:sz w:val="12"/>
              </w:rPr>
            </w:pPr>
          </w:p>
        </w:tc>
        <w:tc>
          <w:tcPr>
            <w:tcW w:w="783" w:type="dxa"/>
            <w:tcBorders>
              <w:top w:val="nil"/>
              <w:bottom w:val="nil"/>
            </w:tcBorders>
          </w:tcPr>
          <w:p>
            <w:pPr>
              <w:pStyle w:val="7"/>
              <w:rPr>
                <w:rFonts w:ascii="Times New Roman"/>
                <w:sz w:val="12"/>
              </w:rPr>
            </w:pPr>
          </w:p>
        </w:tc>
        <w:tc>
          <w:tcPr>
            <w:tcW w:w="1544" w:type="dxa"/>
            <w:tcBorders>
              <w:top w:val="nil"/>
              <w:bottom w:val="nil"/>
            </w:tcBorders>
          </w:tcPr>
          <w:p>
            <w:pPr>
              <w:pStyle w:val="7"/>
              <w:rPr>
                <w:rFonts w:ascii="Times New Roman"/>
                <w:sz w:val="12"/>
              </w:rPr>
            </w:pPr>
          </w:p>
        </w:tc>
        <w:tc>
          <w:tcPr>
            <w:tcW w:w="1810" w:type="dxa"/>
            <w:tcBorders>
              <w:top w:val="nil"/>
              <w:bottom w:val="nil"/>
            </w:tcBorders>
          </w:tcPr>
          <w:p>
            <w:pPr>
              <w:pStyle w:val="7"/>
              <w:rPr>
                <w:rFonts w:ascii="Times New Roman"/>
                <w:sz w:val="12"/>
              </w:rPr>
            </w:pPr>
          </w:p>
        </w:tc>
        <w:tc>
          <w:tcPr>
            <w:tcW w:w="831" w:type="dxa"/>
            <w:vMerge w:val="continue"/>
            <w:tcBorders>
              <w:top w:val="nil"/>
            </w:tcBorders>
          </w:tcPr>
          <w:p>
            <w:pPr>
              <w:rPr>
                <w:sz w:val="2"/>
                <w:szCs w:val="2"/>
              </w:rPr>
            </w:pPr>
          </w:p>
        </w:tc>
        <w:tc>
          <w:tcPr>
            <w:tcW w:w="831" w:type="dxa"/>
            <w:tcBorders>
              <w:top w:val="nil"/>
              <w:bottom w:val="nil"/>
            </w:tcBorders>
          </w:tcPr>
          <w:p>
            <w:pPr>
              <w:pStyle w:val="7"/>
              <w:rPr>
                <w:rFonts w:ascii="Times New Roman"/>
                <w:sz w:val="12"/>
              </w:rPr>
            </w:pPr>
          </w:p>
        </w:tc>
        <w:tc>
          <w:tcPr>
            <w:tcW w:w="2386" w:type="dxa"/>
            <w:tcBorders>
              <w:top w:val="nil"/>
              <w:bottom w:val="nil"/>
            </w:tcBorders>
          </w:tcPr>
          <w:p>
            <w:pPr>
              <w:pStyle w:val="7"/>
              <w:tabs>
                <w:tab w:val="left" w:pos="1065"/>
              </w:tabs>
              <w:spacing w:line="163" w:lineRule="exact"/>
              <w:ind w:left="26"/>
              <w:rPr>
                <w:sz w:val="16"/>
              </w:rPr>
            </w:pPr>
            <w:r>
              <w:rPr>
                <w:sz w:val="16"/>
              </w:rPr>
              <w:t>□精准推送</w:t>
            </w:r>
            <w:r>
              <w:rPr>
                <w:sz w:val="16"/>
              </w:rPr>
              <w:tab/>
            </w:r>
            <w:r>
              <w:rPr>
                <w:sz w:val="16"/>
              </w:rPr>
              <w:t>□其他法律服务网</w:t>
            </w: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3" w:hRule="atLeast"/>
        </w:trPr>
        <w:tc>
          <w:tcPr>
            <w:tcW w:w="461" w:type="dxa"/>
            <w:tcBorders>
              <w:top w:val="nil"/>
              <w:bottom w:val="nil"/>
            </w:tcBorders>
          </w:tcPr>
          <w:p>
            <w:pPr>
              <w:pStyle w:val="7"/>
              <w:rPr>
                <w:rFonts w:ascii="Times New Roman"/>
                <w:sz w:val="12"/>
              </w:rPr>
            </w:pPr>
          </w:p>
        </w:tc>
        <w:tc>
          <w:tcPr>
            <w:tcW w:w="783" w:type="dxa"/>
            <w:vMerge w:val="continue"/>
            <w:tcBorders>
              <w:top w:val="nil"/>
              <w:bottom w:val="nil"/>
            </w:tcBorders>
          </w:tcPr>
          <w:p>
            <w:pPr>
              <w:rPr>
                <w:sz w:val="2"/>
                <w:szCs w:val="2"/>
              </w:rPr>
            </w:pPr>
          </w:p>
        </w:tc>
        <w:tc>
          <w:tcPr>
            <w:tcW w:w="783" w:type="dxa"/>
            <w:tcBorders>
              <w:top w:val="nil"/>
              <w:bottom w:val="nil"/>
            </w:tcBorders>
          </w:tcPr>
          <w:p>
            <w:pPr>
              <w:pStyle w:val="7"/>
              <w:rPr>
                <w:rFonts w:ascii="Times New Roman"/>
                <w:sz w:val="12"/>
              </w:rPr>
            </w:pPr>
          </w:p>
        </w:tc>
        <w:tc>
          <w:tcPr>
            <w:tcW w:w="783" w:type="dxa"/>
            <w:tcBorders>
              <w:top w:val="nil"/>
              <w:bottom w:val="nil"/>
            </w:tcBorders>
          </w:tcPr>
          <w:p>
            <w:pPr>
              <w:pStyle w:val="7"/>
              <w:rPr>
                <w:rFonts w:ascii="Times New Roman"/>
                <w:sz w:val="12"/>
              </w:rPr>
            </w:pPr>
          </w:p>
        </w:tc>
        <w:tc>
          <w:tcPr>
            <w:tcW w:w="1544" w:type="dxa"/>
            <w:tcBorders>
              <w:top w:val="nil"/>
              <w:bottom w:val="nil"/>
            </w:tcBorders>
          </w:tcPr>
          <w:p>
            <w:pPr>
              <w:pStyle w:val="7"/>
              <w:rPr>
                <w:rFonts w:ascii="Times New Roman"/>
                <w:sz w:val="12"/>
              </w:rPr>
            </w:pPr>
          </w:p>
        </w:tc>
        <w:tc>
          <w:tcPr>
            <w:tcW w:w="1810" w:type="dxa"/>
            <w:tcBorders>
              <w:top w:val="nil"/>
              <w:bottom w:val="nil"/>
            </w:tcBorders>
          </w:tcPr>
          <w:p>
            <w:pPr>
              <w:pStyle w:val="7"/>
              <w:rPr>
                <w:rFonts w:ascii="Times New Roman"/>
                <w:sz w:val="12"/>
              </w:rPr>
            </w:pPr>
          </w:p>
        </w:tc>
        <w:tc>
          <w:tcPr>
            <w:tcW w:w="831" w:type="dxa"/>
            <w:vMerge w:val="continue"/>
            <w:tcBorders>
              <w:top w:val="nil"/>
            </w:tcBorders>
          </w:tcPr>
          <w:p>
            <w:pPr>
              <w:rPr>
                <w:sz w:val="2"/>
                <w:szCs w:val="2"/>
              </w:rPr>
            </w:pPr>
          </w:p>
        </w:tc>
        <w:tc>
          <w:tcPr>
            <w:tcW w:w="831" w:type="dxa"/>
            <w:tcBorders>
              <w:top w:val="nil"/>
              <w:bottom w:val="nil"/>
            </w:tcBorders>
          </w:tcPr>
          <w:p>
            <w:pPr>
              <w:pStyle w:val="7"/>
              <w:rPr>
                <w:rFonts w:ascii="Times New Roman"/>
                <w:sz w:val="12"/>
              </w:rPr>
            </w:pPr>
          </w:p>
        </w:tc>
        <w:tc>
          <w:tcPr>
            <w:tcW w:w="2386" w:type="dxa"/>
            <w:tcBorders>
              <w:top w:val="nil"/>
              <w:bottom w:val="nil"/>
            </w:tcBorders>
          </w:tcPr>
          <w:p>
            <w:pPr>
              <w:pStyle w:val="7"/>
              <w:spacing w:line="163" w:lineRule="exact"/>
              <w:ind w:left="26"/>
              <w:rPr>
                <w:sz w:val="16"/>
              </w:rPr>
            </w:pPr>
            <w:r>
              <w:rPr>
                <w:sz w:val="16"/>
              </w:rPr>
              <w:t>注：有关公开信息可推送或归集</w:t>
            </w: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 w:hRule="atLeast"/>
        </w:trPr>
        <w:tc>
          <w:tcPr>
            <w:tcW w:w="461" w:type="dxa"/>
            <w:tcBorders>
              <w:top w:val="nil"/>
            </w:tcBorders>
          </w:tcPr>
          <w:p>
            <w:pPr>
              <w:pStyle w:val="7"/>
              <w:rPr>
                <w:rFonts w:ascii="Times New Roman"/>
                <w:sz w:val="16"/>
              </w:rPr>
            </w:pPr>
          </w:p>
        </w:tc>
        <w:tc>
          <w:tcPr>
            <w:tcW w:w="783" w:type="dxa"/>
            <w:vMerge w:val="continue"/>
            <w:tcBorders>
              <w:top w:val="nil"/>
              <w:bottom w:val="nil"/>
            </w:tcBorders>
          </w:tcPr>
          <w:p>
            <w:pPr>
              <w:rPr>
                <w:sz w:val="2"/>
                <w:szCs w:val="2"/>
              </w:rPr>
            </w:pPr>
          </w:p>
        </w:tc>
        <w:tc>
          <w:tcPr>
            <w:tcW w:w="783" w:type="dxa"/>
            <w:tcBorders>
              <w:top w:val="nil"/>
            </w:tcBorders>
          </w:tcPr>
          <w:p>
            <w:pPr>
              <w:pStyle w:val="7"/>
              <w:rPr>
                <w:rFonts w:ascii="Times New Roman"/>
                <w:sz w:val="16"/>
              </w:rPr>
            </w:pPr>
          </w:p>
        </w:tc>
        <w:tc>
          <w:tcPr>
            <w:tcW w:w="783" w:type="dxa"/>
            <w:tcBorders>
              <w:top w:val="nil"/>
            </w:tcBorders>
          </w:tcPr>
          <w:p>
            <w:pPr>
              <w:pStyle w:val="7"/>
              <w:rPr>
                <w:rFonts w:ascii="Times New Roman"/>
                <w:sz w:val="16"/>
              </w:rPr>
            </w:pPr>
          </w:p>
        </w:tc>
        <w:tc>
          <w:tcPr>
            <w:tcW w:w="1544" w:type="dxa"/>
            <w:tcBorders>
              <w:top w:val="nil"/>
            </w:tcBorders>
          </w:tcPr>
          <w:p>
            <w:pPr>
              <w:pStyle w:val="7"/>
              <w:rPr>
                <w:rFonts w:ascii="Times New Roman"/>
                <w:sz w:val="16"/>
              </w:rPr>
            </w:pPr>
          </w:p>
        </w:tc>
        <w:tc>
          <w:tcPr>
            <w:tcW w:w="1810" w:type="dxa"/>
            <w:tcBorders>
              <w:top w:val="nil"/>
            </w:tcBorders>
          </w:tcPr>
          <w:p>
            <w:pPr>
              <w:pStyle w:val="7"/>
              <w:rPr>
                <w:rFonts w:ascii="Times New Roman"/>
                <w:sz w:val="16"/>
              </w:rPr>
            </w:pPr>
          </w:p>
        </w:tc>
        <w:tc>
          <w:tcPr>
            <w:tcW w:w="831" w:type="dxa"/>
            <w:vMerge w:val="continue"/>
            <w:tcBorders>
              <w:top w:val="nil"/>
            </w:tcBorders>
          </w:tcPr>
          <w:p>
            <w:pPr>
              <w:rPr>
                <w:sz w:val="2"/>
                <w:szCs w:val="2"/>
              </w:rPr>
            </w:pPr>
          </w:p>
        </w:tc>
        <w:tc>
          <w:tcPr>
            <w:tcW w:w="831" w:type="dxa"/>
            <w:tcBorders>
              <w:top w:val="nil"/>
            </w:tcBorders>
          </w:tcPr>
          <w:p>
            <w:pPr>
              <w:pStyle w:val="7"/>
              <w:rPr>
                <w:rFonts w:ascii="Times New Roman"/>
                <w:sz w:val="16"/>
              </w:rPr>
            </w:pPr>
          </w:p>
        </w:tc>
        <w:tc>
          <w:tcPr>
            <w:tcW w:w="2386" w:type="dxa"/>
            <w:tcBorders>
              <w:top w:val="nil"/>
            </w:tcBorders>
          </w:tcPr>
          <w:p>
            <w:pPr>
              <w:pStyle w:val="7"/>
              <w:spacing w:line="193" w:lineRule="exact"/>
              <w:ind w:left="26"/>
              <w:rPr>
                <w:sz w:val="16"/>
              </w:rPr>
            </w:pPr>
            <w:r>
              <w:rPr>
                <w:sz w:val="16"/>
              </w:rPr>
              <w:t>至本省级法律服务网。</w:t>
            </w:r>
          </w:p>
        </w:tc>
        <w:tc>
          <w:tcPr>
            <w:tcW w:w="461" w:type="dxa"/>
            <w:tcBorders>
              <w:top w:val="nil"/>
            </w:tcBorders>
          </w:tcPr>
          <w:p>
            <w:pPr>
              <w:pStyle w:val="7"/>
              <w:rPr>
                <w:rFonts w:ascii="Times New Roman"/>
                <w:sz w:val="16"/>
              </w:rPr>
            </w:pPr>
          </w:p>
        </w:tc>
        <w:tc>
          <w:tcPr>
            <w:tcW w:w="461" w:type="dxa"/>
            <w:vMerge w:val="continue"/>
            <w:tcBorders>
              <w:top w:val="nil"/>
            </w:tcBorders>
          </w:tcPr>
          <w:p>
            <w:pPr>
              <w:rPr>
                <w:sz w:val="2"/>
                <w:szCs w:val="2"/>
              </w:rPr>
            </w:pPr>
          </w:p>
        </w:tc>
        <w:tc>
          <w:tcPr>
            <w:tcW w:w="461" w:type="dxa"/>
            <w:tcBorders>
              <w:top w:val="nil"/>
            </w:tcBorders>
          </w:tcPr>
          <w:p>
            <w:pPr>
              <w:pStyle w:val="7"/>
              <w:rPr>
                <w:rFonts w:ascii="Times New Roman"/>
                <w:sz w:val="16"/>
              </w:rPr>
            </w:pPr>
          </w:p>
        </w:tc>
        <w:tc>
          <w:tcPr>
            <w:tcW w:w="461" w:type="dxa"/>
            <w:vMerge w:val="continue"/>
            <w:tcBorders>
              <w:top w:val="nil"/>
            </w:tcBorders>
          </w:tcPr>
          <w:p>
            <w:pPr>
              <w:rPr>
                <w:sz w:val="2"/>
                <w:szCs w:val="2"/>
              </w:rPr>
            </w:pPr>
          </w:p>
        </w:tc>
        <w:tc>
          <w:tcPr>
            <w:tcW w:w="461" w:type="dxa"/>
            <w:tcBorders>
              <w:top w:val="nil"/>
            </w:tcBorders>
          </w:tcPr>
          <w:p>
            <w:pPr>
              <w:pStyle w:val="7"/>
              <w:rPr>
                <w:rFonts w:ascii="Times New Roman"/>
                <w:sz w:val="16"/>
              </w:rPr>
            </w:pPr>
          </w:p>
        </w:tc>
        <w:tc>
          <w:tcPr>
            <w:tcW w:w="46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461" w:type="dxa"/>
            <w:tcBorders>
              <w:bottom w:val="nil"/>
            </w:tcBorders>
          </w:tcPr>
          <w:p>
            <w:pPr>
              <w:pStyle w:val="7"/>
              <w:rPr>
                <w:rFonts w:ascii="Times New Roman"/>
                <w:sz w:val="16"/>
              </w:rPr>
            </w:pPr>
          </w:p>
        </w:tc>
        <w:tc>
          <w:tcPr>
            <w:tcW w:w="783" w:type="dxa"/>
            <w:vMerge w:val="continue"/>
            <w:tcBorders>
              <w:top w:val="nil"/>
              <w:bottom w:val="nil"/>
            </w:tcBorders>
          </w:tcPr>
          <w:p>
            <w:pPr>
              <w:rPr>
                <w:sz w:val="2"/>
                <w:szCs w:val="2"/>
              </w:rPr>
            </w:pPr>
          </w:p>
        </w:tc>
        <w:tc>
          <w:tcPr>
            <w:tcW w:w="783" w:type="dxa"/>
            <w:tcBorders>
              <w:bottom w:val="nil"/>
            </w:tcBorders>
          </w:tcPr>
          <w:p>
            <w:pPr>
              <w:pStyle w:val="7"/>
              <w:rPr>
                <w:rFonts w:ascii="Times New Roman"/>
                <w:sz w:val="16"/>
              </w:rPr>
            </w:pPr>
          </w:p>
        </w:tc>
        <w:tc>
          <w:tcPr>
            <w:tcW w:w="783" w:type="dxa"/>
            <w:vMerge w:val="restart"/>
          </w:tcPr>
          <w:p>
            <w:pPr>
              <w:pStyle w:val="7"/>
              <w:rPr>
                <w:rFonts w:ascii="Times New Roman"/>
                <w:sz w:val="16"/>
              </w:rPr>
            </w:pPr>
          </w:p>
        </w:tc>
        <w:tc>
          <w:tcPr>
            <w:tcW w:w="1544" w:type="dxa"/>
            <w:vMerge w:val="restart"/>
          </w:tcPr>
          <w:p>
            <w:pPr>
              <w:pStyle w:val="7"/>
              <w:rPr>
                <w:b/>
                <w:sz w:val="16"/>
              </w:rPr>
            </w:pPr>
          </w:p>
          <w:p>
            <w:pPr>
              <w:pStyle w:val="7"/>
              <w:rPr>
                <w:b/>
                <w:sz w:val="16"/>
              </w:rPr>
            </w:pPr>
          </w:p>
          <w:p>
            <w:pPr>
              <w:pStyle w:val="7"/>
              <w:rPr>
                <w:b/>
                <w:sz w:val="16"/>
              </w:rPr>
            </w:pPr>
          </w:p>
          <w:p>
            <w:pPr>
              <w:pStyle w:val="7"/>
              <w:spacing w:before="6"/>
              <w:rPr>
                <w:b/>
                <w:sz w:val="23"/>
              </w:rPr>
            </w:pPr>
          </w:p>
          <w:p>
            <w:pPr>
              <w:pStyle w:val="7"/>
              <w:spacing w:line="232" w:lineRule="auto"/>
              <w:ind w:left="28" w:right="4"/>
              <w:rPr>
                <w:sz w:val="16"/>
              </w:rPr>
            </w:pPr>
            <w:r>
              <w:rPr>
                <w:sz w:val="16"/>
              </w:rPr>
              <w:t>行政处罚决定或行政处罚决定书</w:t>
            </w:r>
          </w:p>
        </w:tc>
        <w:tc>
          <w:tcPr>
            <w:tcW w:w="1810" w:type="dxa"/>
            <w:vMerge w:val="restart"/>
          </w:tcPr>
          <w:p>
            <w:pPr>
              <w:pStyle w:val="7"/>
              <w:rPr>
                <w:b/>
                <w:sz w:val="16"/>
              </w:rPr>
            </w:pPr>
          </w:p>
          <w:p>
            <w:pPr>
              <w:pStyle w:val="7"/>
              <w:rPr>
                <w:b/>
                <w:sz w:val="16"/>
              </w:rPr>
            </w:pPr>
          </w:p>
          <w:p>
            <w:pPr>
              <w:pStyle w:val="7"/>
              <w:rPr>
                <w:b/>
                <w:sz w:val="16"/>
              </w:rPr>
            </w:pPr>
          </w:p>
          <w:p>
            <w:pPr>
              <w:pStyle w:val="7"/>
              <w:spacing w:before="105" w:line="230" w:lineRule="auto"/>
              <w:ind w:left="28" w:right="3"/>
              <w:rPr>
                <w:sz w:val="16"/>
              </w:rPr>
            </w:pPr>
            <w:r>
              <w:rPr>
                <w:sz w:val="16"/>
              </w:rPr>
              <w:t>《基层法律服务所管理办法》</w:t>
            </w:r>
          </w:p>
          <w:p>
            <w:pPr>
              <w:pStyle w:val="7"/>
              <w:spacing w:before="3" w:line="230" w:lineRule="auto"/>
              <w:ind w:left="28" w:right="3"/>
              <w:rPr>
                <w:sz w:val="16"/>
              </w:rPr>
            </w:pPr>
            <w:r>
              <w:rPr>
                <w:sz w:val="16"/>
              </w:rPr>
              <w:t>《基层法律服务工作者管理办法》</w:t>
            </w:r>
          </w:p>
        </w:tc>
        <w:tc>
          <w:tcPr>
            <w:tcW w:w="831" w:type="dxa"/>
            <w:tcBorders>
              <w:bottom w:val="nil"/>
            </w:tcBorders>
          </w:tcPr>
          <w:p>
            <w:pPr>
              <w:pStyle w:val="7"/>
              <w:rPr>
                <w:rFonts w:ascii="Times New Roman"/>
                <w:sz w:val="16"/>
              </w:rPr>
            </w:pPr>
          </w:p>
        </w:tc>
        <w:tc>
          <w:tcPr>
            <w:tcW w:w="831" w:type="dxa"/>
            <w:tcBorders>
              <w:bottom w:val="nil"/>
            </w:tcBorders>
          </w:tcPr>
          <w:p>
            <w:pPr>
              <w:pStyle w:val="7"/>
              <w:rPr>
                <w:rFonts w:ascii="Times New Roman"/>
                <w:sz w:val="16"/>
              </w:rPr>
            </w:pPr>
          </w:p>
        </w:tc>
        <w:tc>
          <w:tcPr>
            <w:tcW w:w="2386" w:type="dxa"/>
            <w:tcBorders>
              <w:bottom w:val="nil"/>
            </w:tcBorders>
          </w:tcPr>
          <w:p>
            <w:pPr>
              <w:pStyle w:val="7"/>
              <w:numPr>
                <w:ilvl w:val="0"/>
                <w:numId w:val="14"/>
              </w:numPr>
              <w:tabs>
                <w:tab w:val="left" w:pos="188"/>
                <w:tab w:val="left" w:pos="1065"/>
              </w:tabs>
              <w:spacing w:before="121" w:after="0" w:line="173" w:lineRule="exact"/>
              <w:ind w:left="187" w:right="0" w:hanging="162"/>
              <w:jc w:val="left"/>
              <w:rPr>
                <w:sz w:val="16"/>
              </w:rPr>
            </w:pPr>
            <w:r>
              <w:rPr>
                <w:sz w:val="16"/>
              </w:rPr>
              <w:t>政府网站</w:t>
            </w:r>
            <w:r>
              <w:rPr>
                <w:sz w:val="16"/>
              </w:rPr>
              <w:tab/>
            </w:r>
            <w:r>
              <w:rPr>
                <w:sz w:val="16"/>
              </w:rPr>
              <w:t>□政府公报</w:t>
            </w:r>
          </w:p>
        </w:tc>
        <w:tc>
          <w:tcPr>
            <w:tcW w:w="461" w:type="dxa"/>
            <w:tcBorders>
              <w:bottom w:val="nil"/>
            </w:tcBorders>
          </w:tcPr>
          <w:p>
            <w:pPr>
              <w:pStyle w:val="7"/>
              <w:rPr>
                <w:rFonts w:ascii="Times New Roman"/>
                <w:sz w:val="16"/>
              </w:rPr>
            </w:pPr>
          </w:p>
        </w:tc>
        <w:tc>
          <w:tcPr>
            <w:tcW w:w="461" w:type="dxa"/>
            <w:vMerge w:val="restart"/>
          </w:tcPr>
          <w:p>
            <w:pPr>
              <w:pStyle w:val="7"/>
              <w:rPr>
                <w:rFonts w:ascii="Times New Roman"/>
                <w:sz w:val="16"/>
              </w:rPr>
            </w:pPr>
          </w:p>
        </w:tc>
        <w:tc>
          <w:tcPr>
            <w:tcW w:w="461" w:type="dxa"/>
            <w:tcBorders>
              <w:bottom w:val="nil"/>
            </w:tcBorders>
          </w:tcPr>
          <w:p>
            <w:pPr>
              <w:pStyle w:val="7"/>
              <w:rPr>
                <w:rFonts w:ascii="Times New Roman"/>
                <w:sz w:val="16"/>
              </w:rPr>
            </w:pPr>
          </w:p>
        </w:tc>
        <w:tc>
          <w:tcPr>
            <w:tcW w:w="461" w:type="dxa"/>
            <w:vMerge w:val="restart"/>
          </w:tcPr>
          <w:p>
            <w:pPr>
              <w:pStyle w:val="7"/>
              <w:rPr>
                <w:rFonts w:ascii="Times New Roman"/>
                <w:sz w:val="16"/>
              </w:rPr>
            </w:pPr>
          </w:p>
        </w:tc>
        <w:tc>
          <w:tcPr>
            <w:tcW w:w="461" w:type="dxa"/>
            <w:tcBorders>
              <w:bottom w:val="nil"/>
            </w:tcBorders>
          </w:tcPr>
          <w:p>
            <w:pPr>
              <w:pStyle w:val="7"/>
              <w:rPr>
                <w:rFonts w:ascii="Times New Roman"/>
                <w:sz w:val="16"/>
              </w:rPr>
            </w:pPr>
          </w:p>
        </w:tc>
        <w:tc>
          <w:tcPr>
            <w:tcW w:w="461" w:type="dxa"/>
            <w:vMerge w:val="restart"/>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3" w:hRule="atLeast"/>
        </w:trPr>
        <w:tc>
          <w:tcPr>
            <w:tcW w:w="461" w:type="dxa"/>
            <w:tcBorders>
              <w:top w:val="nil"/>
              <w:bottom w:val="nil"/>
            </w:tcBorders>
          </w:tcPr>
          <w:p>
            <w:pPr>
              <w:pStyle w:val="7"/>
              <w:rPr>
                <w:rFonts w:ascii="Times New Roman"/>
                <w:sz w:val="12"/>
              </w:rPr>
            </w:pPr>
          </w:p>
        </w:tc>
        <w:tc>
          <w:tcPr>
            <w:tcW w:w="783" w:type="dxa"/>
            <w:vMerge w:val="continue"/>
            <w:tcBorders>
              <w:top w:val="nil"/>
              <w:bottom w:val="nil"/>
            </w:tcBorders>
          </w:tcPr>
          <w:p>
            <w:pPr>
              <w:rPr>
                <w:sz w:val="2"/>
                <w:szCs w:val="2"/>
              </w:rPr>
            </w:pPr>
          </w:p>
        </w:tc>
        <w:tc>
          <w:tcPr>
            <w:tcW w:w="783" w:type="dxa"/>
            <w:tcBorders>
              <w:top w:val="nil"/>
              <w:bottom w:val="nil"/>
            </w:tcBorders>
          </w:tcPr>
          <w:p>
            <w:pPr>
              <w:pStyle w:val="7"/>
              <w:rPr>
                <w:rFonts w:ascii="Times New Roman"/>
                <w:sz w:val="12"/>
              </w:rPr>
            </w:pPr>
          </w:p>
        </w:tc>
        <w:tc>
          <w:tcPr>
            <w:tcW w:w="783" w:type="dxa"/>
            <w:vMerge w:val="continue"/>
            <w:tcBorders>
              <w:top w:val="nil"/>
            </w:tcBorders>
          </w:tcPr>
          <w:p>
            <w:pPr>
              <w:rPr>
                <w:sz w:val="2"/>
                <w:szCs w:val="2"/>
              </w:rPr>
            </w:pPr>
          </w:p>
        </w:tc>
        <w:tc>
          <w:tcPr>
            <w:tcW w:w="1544" w:type="dxa"/>
            <w:vMerge w:val="continue"/>
            <w:tcBorders>
              <w:top w:val="nil"/>
            </w:tcBorders>
          </w:tcPr>
          <w:p>
            <w:pPr>
              <w:rPr>
                <w:sz w:val="2"/>
                <w:szCs w:val="2"/>
              </w:rPr>
            </w:pPr>
          </w:p>
        </w:tc>
        <w:tc>
          <w:tcPr>
            <w:tcW w:w="1810" w:type="dxa"/>
            <w:vMerge w:val="continue"/>
            <w:tcBorders>
              <w:top w:val="nil"/>
            </w:tcBorders>
          </w:tcPr>
          <w:p>
            <w:pPr>
              <w:rPr>
                <w:sz w:val="2"/>
                <w:szCs w:val="2"/>
              </w:rPr>
            </w:pPr>
          </w:p>
        </w:tc>
        <w:tc>
          <w:tcPr>
            <w:tcW w:w="831" w:type="dxa"/>
            <w:tcBorders>
              <w:top w:val="nil"/>
              <w:bottom w:val="nil"/>
            </w:tcBorders>
          </w:tcPr>
          <w:p>
            <w:pPr>
              <w:pStyle w:val="7"/>
              <w:rPr>
                <w:rFonts w:ascii="Times New Roman"/>
                <w:sz w:val="12"/>
              </w:rPr>
            </w:pPr>
          </w:p>
        </w:tc>
        <w:tc>
          <w:tcPr>
            <w:tcW w:w="831" w:type="dxa"/>
            <w:tcBorders>
              <w:top w:val="nil"/>
              <w:bottom w:val="nil"/>
            </w:tcBorders>
          </w:tcPr>
          <w:p>
            <w:pPr>
              <w:pStyle w:val="7"/>
              <w:rPr>
                <w:rFonts w:ascii="Times New Roman"/>
                <w:sz w:val="12"/>
              </w:rPr>
            </w:pPr>
          </w:p>
        </w:tc>
        <w:tc>
          <w:tcPr>
            <w:tcW w:w="2386" w:type="dxa"/>
            <w:tcBorders>
              <w:top w:val="nil"/>
              <w:bottom w:val="nil"/>
            </w:tcBorders>
          </w:tcPr>
          <w:p>
            <w:pPr>
              <w:pStyle w:val="7"/>
              <w:numPr>
                <w:ilvl w:val="0"/>
                <w:numId w:val="0"/>
              </w:numPr>
              <w:tabs>
                <w:tab w:val="left" w:pos="188"/>
                <w:tab w:val="left" w:pos="1065"/>
              </w:tabs>
              <w:spacing w:before="0" w:after="0" w:line="163" w:lineRule="exact"/>
              <w:ind w:left="25" w:leftChars="0" w:right="0" w:rightChars="0"/>
              <w:jc w:val="left"/>
              <w:rPr>
                <w:sz w:val="16"/>
              </w:rPr>
            </w:pPr>
            <w:r>
              <w:rPr>
                <w:sz w:val="16"/>
              </w:rPr>
              <w:t>□两微一端</w:t>
            </w:r>
            <w:r>
              <w:rPr>
                <w:sz w:val="16"/>
              </w:rPr>
              <w:tab/>
            </w:r>
            <w:r>
              <w:rPr>
                <w:sz w:val="16"/>
              </w:rPr>
              <w:t>□发布会</w:t>
            </w: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70" w:hRule="atLeast"/>
        </w:trPr>
        <w:tc>
          <w:tcPr>
            <w:tcW w:w="461" w:type="dxa"/>
            <w:tcBorders>
              <w:top w:val="nil"/>
              <w:bottom w:val="nil"/>
            </w:tcBorders>
          </w:tcPr>
          <w:p>
            <w:pPr>
              <w:pStyle w:val="7"/>
              <w:rPr>
                <w:b/>
                <w:sz w:val="16"/>
              </w:rPr>
            </w:pPr>
          </w:p>
          <w:p>
            <w:pPr>
              <w:pStyle w:val="7"/>
              <w:spacing w:before="9"/>
              <w:rPr>
                <w:b/>
                <w:sz w:val="21"/>
              </w:rPr>
            </w:pPr>
          </w:p>
          <w:p>
            <w:pPr>
              <w:pStyle w:val="7"/>
              <w:spacing w:before="1"/>
              <w:ind w:left="155"/>
              <w:rPr>
                <w:sz w:val="16"/>
              </w:rPr>
            </w:pPr>
            <w:r>
              <w:rPr>
                <w:sz w:val="16"/>
              </w:rPr>
              <w:t>14</w:t>
            </w:r>
          </w:p>
        </w:tc>
        <w:tc>
          <w:tcPr>
            <w:tcW w:w="783" w:type="dxa"/>
            <w:vMerge w:val="continue"/>
            <w:tcBorders>
              <w:top w:val="nil"/>
              <w:bottom w:val="nil"/>
            </w:tcBorders>
          </w:tcPr>
          <w:p>
            <w:pPr>
              <w:rPr>
                <w:sz w:val="2"/>
                <w:szCs w:val="2"/>
              </w:rPr>
            </w:pPr>
          </w:p>
        </w:tc>
        <w:tc>
          <w:tcPr>
            <w:tcW w:w="783" w:type="dxa"/>
            <w:tcBorders>
              <w:top w:val="nil"/>
              <w:bottom w:val="nil"/>
            </w:tcBorders>
          </w:tcPr>
          <w:p>
            <w:pPr>
              <w:pStyle w:val="7"/>
              <w:spacing w:before="94" w:line="230" w:lineRule="auto"/>
              <w:ind w:left="78" w:right="50"/>
              <w:jc w:val="center"/>
              <w:rPr>
                <w:sz w:val="16"/>
              </w:rPr>
            </w:pPr>
            <w:r>
              <w:rPr>
                <w:sz w:val="16"/>
              </w:rPr>
              <w:t>对基层法律服务所违法违规行为的处罚</w:t>
            </w:r>
          </w:p>
        </w:tc>
        <w:tc>
          <w:tcPr>
            <w:tcW w:w="783" w:type="dxa"/>
            <w:vMerge w:val="continue"/>
            <w:tcBorders>
              <w:top w:val="nil"/>
            </w:tcBorders>
          </w:tcPr>
          <w:p>
            <w:pPr>
              <w:rPr>
                <w:sz w:val="2"/>
                <w:szCs w:val="2"/>
              </w:rPr>
            </w:pPr>
          </w:p>
        </w:tc>
        <w:tc>
          <w:tcPr>
            <w:tcW w:w="1544" w:type="dxa"/>
            <w:vMerge w:val="continue"/>
            <w:tcBorders>
              <w:top w:val="nil"/>
            </w:tcBorders>
          </w:tcPr>
          <w:p>
            <w:pPr>
              <w:rPr>
                <w:sz w:val="2"/>
                <w:szCs w:val="2"/>
              </w:rPr>
            </w:pPr>
          </w:p>
        </w:tc>
        <w:tc>
          <w:tcPr>
            <w:tcW w:w="1810" w:type="dxa"/>
            <w:vMerge w:val="continue"/>
            <w:tcBorders>
              <w:top w:val="nil"/>
            </w:tcBorders>
          </w:tcPr>
          <w:p>
            <w:pPr>
              <w:rPr>
                <w:sz w:val="2"/>
                <w:szCs w:val="2"/>
              </w:rPr>
            </w:pPr>
          </w:p>
        </w:tc>
        <w:tc>
          <w:tcPr>
            <w:tcW w:w="831" w:type="dxa"/>
            <w:tcBorders>
              <w:top w:val="nil"/>
              <w:bottom w:val="nil"/>
            </w:tcBorders>
          </w:tcPr>
          <w:p>
            <w:pPr>
              <w:pStyle w:val="7"/>
              <w:spacing w:before="94" w:line="230" w:lineRule="auto"/>
              <w:ind w:left="97" w:right="75" w:firstLine="2"/>
              <w:jc w:val="both"/>
              <w:rPr>
                <w:sz w:val="16"/>
              </w:rPr>
            </w:pPr>
            <w:r>
              <w:rPr>
                <w:sz w:val="16"/>
              </w:rPr>
              <w:t>自制作或获取该信息之日起20个工作日内公开</w:t>
            </w:r>
          </w:p>
        </w:tc>
        <w:tc>
          <w:tcPr>
            <w:tcW w:w="831" w:type="dxa"/>
            <w:tcBorders>
              <w:top w:val="nil"/>
              <w:bottom w:val="nil"/>
            </w:tcBorders>
          </w:tcPr>
          <w:p>
            <w:pPr>
              <w:pStyle w:val="7"/>
              <w:rPr>
                <w:b/>
                <w:sz w:val="16"/>
              </w:rPr>
            </w:pPr>
          </w:p>
          <w:p>
            <w:pPr>
              <w:pStyle w:val="7"/>
              <w:spacing w:before="9"/>
              <w:rPr>
                <w:b/>
                <w:sz w:val="21"/>
              </w:rPr>
            </w:pPr>
          </w:p>
          <w:p>
            <w:pPr>
              <w:pStyle w:val="7"/>
              <w:spacing w:before="1"/>
              <w:ind w:left="77" w:right="58"/>
              <w:jc w:val="center"/>
              <w:rPr>
                <w:rFonts w:hint="eastAsia" w:eastAsia="宋体"/>
                <w:sz w:val="16"/>
                <w:lang w:eastAsia="zh-CN"/>
              </w:rPr>
            </w:pPr>
            <w:r>
              <w:rPr>
                <w:rFonts w:hint="eastAsia"/>
                <w:sz w:val="16"/>
                <w:lang w:eastAsia="zh-CN"/>
              </w:rPr>
              <w:t>岳阳县司法局</w:t>
            </w:r>
          </w:p>
        </w:tc>
        <w:tc>
          <w:tcPr>
            <w:tcW w:w="2386" w:type="dxa"/>
            <w:tcBorders>
              <w:top w:val="nil"/>
              <w:bottom w:val="nil"/>
            </w:tcBorders>
          </w:tcPr>
          <w:p>
            <w:pPr>
              <w:pStyle w:val="7"/>
              <w:tabs>
                <w:tab w:val="left" w:pos="1065"/>
              </w:tabs>
              <w:spacing w:line="191" w:lineRule="exact"/>
              <w:ind w:left="26"/>
              <w:rPr>
                <w:sz w:val="16"/>
              </w:rPr>
            </w:pPr>
            <w:r>
              <w:rPr>
                <w:sz w:val="16"/>
              </w:rPr>
              <w:t>□广播电视</w:t>
            </w:r>
            <w:r>
              <w:rPr>
                <w:sz w:val="16"/>
              </w:rPr>
              <w:tab/>
            </w:r>
            <w:r>
              <w:rPr>
                <w:sz w:val="16"/>
              </w:rPr>
              <w:t>□纸质媒体</w:t>
            </w:r>
          </w:p>
          <w:p>
            <w:pPr>
              <w:pStyle w:val="7"/>
              <w:spacing w:line="197" w:lineRule="exact"/>
              <w:ind w:left="26"/>
              <w:rPr>
                <w:sz w:val="16"/>
              </w:rPr>
            </w:pPr>
            <w:r>
              <w:rPr>
                <w:sz w:val="16"/>
              </w:rPr>
              <w:t>□公开查阅点 □政务服务中心</w:t>
            </w:r>
          </w:p>
          <w:p>
            <w:pPr>
              <w:pStyle w:val="7"/>
              <w:spacing w:line="198" w:lineRule="exact"/>
              <w:ind w:left="26"/>
              <w:rPr>
                <w:sz w:val="16"/>
              </w:rPr>
            </w:pPr>
            <w:r>
              <w:rPr>
                <w:sz w:val="16"/>
              </w:rPr>
              <w:t>□便民服务站 □入户/现场</w:t>
            </w:r>
          </w:p>
          <w:p>
            <w:pPr>
              <w:pStyle w:val="7"/>
              <w:spacing w:line="198" w:lineRule="exact"/>
              <w:ind w:left="26"/>
              <w:rPr>
                <w:sz w:val="16"/>
              </w:rPr>
            </w:pPr>
            <w:r>
              <w:rPr>
                <w:sz w:val="16"/>
              </w:rPr>
              <w:t>□社区/企事业单位、村公示栏</w:t>
            </w:r>
          </w:p>
          <w:p>
            <w:pPr>
              <w:pStyle w:val="7"/>
              <w:spacing w:line="197" w:lineRule="exact"/>
              <w:ind w:left="26"/>
              <w:rPr>
                <w:sz w:val="16"/>
              </w:rPr>
            </w:pPr>
            <w:r>
              <w:rPr>
                <w:sz w:val="16"/>
              </w:rPr>
              <w:t>（电子屏）</w:t>
            </w:r>
          </w:p>
          <w:p>
            <w:pPr>
              <w:pStyle w:val="7"/>
              <w:tabs>
                <w:tab w:val="left" w:pos="1065"/>
              </w:tabs>
              <w:spacing w:line="170" w:lineRule="exact"/>
              <w:ind w:left="26"/>
              <w:rPr>
                <w:sz w:val="16"/>
              </w:rPr>
            </w:pPr>
            <w:r>
              <w:rPr>
                <w:sz w:val="16"/>
              </w:rPr>
              <w:t>□精准推送</w:t>
            </w:r>
            <w:r>
              <w:rPr>
                <w:sz w:val="16"/>
              </w:rPr>
              <w:tab/>
            </w:r>
            <w:r>
              <w:rPr>
                <w:sz w:val="16"/>
              </w:rPr>
              <w:t>□其他法律服务网</w:t>
            </w:r>
          </w:p>
        </w:tc>
        <w:tc>
          <w:tcPr>
            <w:tcW w:w="461" w:type="dxa"/>
            <w:tcBorders>
              <w:top w:val="nil"/>
              <w:bottom w:val="nil"/>
            </w:tcBorders>
          </w:tcPr>
          <w:p>
            <w:pPr>
              <w:pStyle w:val="7"/>
              <w:rPr>
                <w:b/>
                <w:sz w:val="16"/>
              </w:rPr>
            </w:pPr>
          </w:p>
          <w:p>
            <w:pPr>
              <w:pStyle w:val="7"/>
              <w:spacing w:before="9"/>
              <w:rPr>
                <w:b/>
                <w:sz w:val="21"/>
              </w:rPr>
            </w:pPr>
          </w:p>
          <w:p>
            <w:pPr>
              <w:pStyle w:val="7"/>
              <w:spacing w:before="1"/>
              <w:ind w:left="15"/>
              <w:jc w:val="center"/>
              <w:rPr>
                <w:sz w:val="16"/>
              </w:rPr>
            </w:pPr>
            <w:r>
              <w:rPr>
                <w:sz w:val="16"/>
              </w:rPr>
              <w:t>√</w:t>
            </w:r>
          </w:p>
        </w:tc>
        <w:tc>
          <w:tcPr>
            <w:tcW w:w="461" w:type="dxa"/>
            <w:vMerge w:val="continue"/>
            <w:tcBorders>
              <w:top w:val="nil"/>
            </w:tcBorders>
          </w:tcPr>
          <w:p>
            <w:pPr>
              <w:rPr>
                <w:sz w:val="2"/>
                <w:szCs w:val="2"/>
              </w:rPr>
            </w:pPr>
          </w:p>
        </w:tc>
        <w:tc>
          <w:tcPr>
            <w:tcW w:w="461" w:type="dxa"/>
            <w:tcBorders>
              <w:top w:val="nil"/>
              <w:bottom w:val="nil"/>
            </w:tcBorders>
          </w:tcPr>
          <w:p>
            <w:pPr>
              <w:pStyle w:val="7"/>
              <w:rPr>
                <w:b/>
                <w:sz w:val="16"/>
              </w:rPr>
            </w:pPr>
          </w:p>
          <w:p>
            <w:pPr>
              <w:pStyle w:val="7"/>
              <w:spacing w:before="9"/>
              <w:rPr>
                <w:b/>
                <w:sz w:val="21"/>
              </w:rPr>
            </w:pPr>
          </w:p>
          <w:p>
            <w:pPr>
              <w:pStyle w:val="7"/>
              <w:spacing w:before="1"/>
              <w:ind w:right="133"/>
              <w:jc w:val="right"/>
              <w:rPr>
                <w:sz w:val="16"/>
              </w:rPr>
            </w:pPr>
            <w:r>
              <w:rPr>
                <w:sz w:val="16"/>
              </w:rPr>
              <w:t>√</w:t>
            </w:r>
          </w:p>
        </w:tc>
        <w:tc>
          <w:tcPr>
            <w:tcW w:w="461" w:type="dxa"/>
            <w:vMerge w:val="continue"/>
            <w:tcBorders>
              <w:top w:val="nil"/>
            </w:tcBorders>
          </w:tcPr>
          <w:p>
            <w:pPr>
              <w:rPr>
                <w:sz w:val="2"/>
                <w:szCs w:val="2"/>
              </w:rPr>
            </w:pPr>
          </w:p>
        </w:tc>
        <w:tc>
          <w:tcPr>
            <w:tcW w:w="461" w:type="dxa"/>
            <w:tcBorders>
              <w:top w:val="nil"/>
              <w:bottom w:val="nil"/>
            </w:tcBorders>
          </w:tcPr>
          <w:p>
            <w:pPr>
              <w:pStyle w:val="7"/>
              <w:rPr>
                <w:b/>
                <w:sz w:val="16"/>
              </w:rPr>
            </w:pPr>
          </w:p>
          <w:p>
            <w:pPr>
              <w:pStyle w:val="7"/>
              <w:spacing w:before="9"/>
              <w:rPr>
                <w:b/>
                <w:sz w:val="21"/>
              </w:rPr>
            </w:pPr>
          </w:p>
          <w:p>
            <w:pPr>
              <w:pStyle w:val="7"/>
              <w:spacing w:before="1"/>
              <w:ind w:left="14"/>
              <w:jc w:val="center"/>
              <w:rPr>
                <w:sz w:val="16"/>
              </w:rPr>
            </w:pPr>
            <w:r>
              <w:rPr>
                <w:sz w:val="16"/>
              </w:rPr>
              <w:t>√</w:t>
            </w:r>
          </w:p>
        </w:tc>
        <w:tc>
          <w:tcPr>
            <w:tcW w:w="46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3" w:hRule="atLeast"/>
        </w:trPr>
        <w:tc>
          <w:tcPr>
            <w:tcW w:w="461" w:type="dxa"/>
            <w:tcBorders>
              <w:top w:val="nil"/>
              <w:bottom w:val="nil"/>
            </w:tcBorders>
          </w:tcPr>
          <w:p>
            <w:pPr>
              <w:pStyle w:val="7"/>
              <w:rPr>
                <w:rFonts w:ascii="Times New Roman"/>
                <w:sz w:val="12"/>
              </w:rPr>
            </w:pPr>
          </w:p>
        </w:tc>
        <w:tc>
          <w:tcPr>
            <w:tcW w:w="783" w:type="dxa"/>
            <w:vMerge w:val="continue"/>
            <w:tcBorders>
              <w:top w:val="nil"/>
              <w:bottom w:val="nil"/>
            </w:tcBorders>
          </w:tcPr>
          <w:p>
            <w:pPr>
              <w:rPr>
                <w:sz w:val="2"/>
                <w:szCs w:val="2"/>
              </w:rPr>
            </w:pPr>
          </w:p>
        </w:tc>
        <w:tc>
          <w:tcPr>
            <w:tcW w:w="783" w:type="dxa"/>
            <w:tcBorders>
              <w:top w:val="nil"/>
              <w:bottom w:val="nil"/>
            </w:tcBorders>
          </w:tcPr>
          <w:p>
            <w:pPr>
              <w:pStyle w:val="7"/>
              <w:rPr>
                <w:rFonts w:ascii="Times New Roman"/>
                <w:sz w:val="12"/>
              </w:rPr>
            </w:pPr>
          </w:p>
        </w:tc>
        <w:tc>
          <w:tcPr>
            <w:tcW w:w="783" w:type="dxa"/>
            <w:vMerge w:val="continue"/>
            <w:tcBorders>
              <w:top w:val="nil"/>
            </w:tcBorders>
          </w:tcPr>
          <w:p>
            <w:pPr>
              <w:rPr>
                <w:sz w:val="2"/>
                <w:szCs w:val="2"/>
              </w:rPr>
            </w:pPr>
          </w:p>
        </w:tc>
        <w:tc>
          <w:tcPr>
            <w:tcW w:w="1544" w:type="dxa"/>
            <w:vMerge w:val="continue"/>
            <w:tcBorders>
              <w:top w:val="nil"/>
            </w:tcBorders>
          </w:tcPr>
          <w:p>
            <w:pPr>
              <w:rPr>
                <w:sz w:val="2"/>
                <w:szCs w:val="2"/>
              </w:rPr>
            </w:pPr>
          </w:p>
        </w:tc>
        <w:tc>
          <w:tcPr>
            <w:tcW w:w="1810" w:type="dxa"/>
            <w:vMerge w:val="continue"/>
            <w:tcBorders>
              <w:top w:val="nil"/>
            </w:tcBorders>
          </w:tcPr>
          <w:p>
            <w:pPr>
              <w:rPr>
                <w:sz w:val="2"/>
                <w:szCs w:val="2"/>
              </w:rPr>
            </w:pPr>
          </w:p>
        </w:tc>
        <w:tc>
          <w:tcPr>
            <w:tcW w:w="831" w:type="dxa"/>
            <w:tcBorders>
              <w:top w:val="nil"/>
              <w:bottom w:val="nil"/>
            </w:tcBorders>
          </w:tcPr>
          <w:p>
            <w:pPr>
              <w:pStyle w:val="7"/>
              <w:rPr>
                <w:rFonts w:ascii="Times New Roman"/>
                <w:sz w:val="12"/>
              </w:rPr>
            </w:pPr>
          </w:p>
        </w:tc>
        <w:tc>
          <w:tcPr>
            <w:tcW w:w="831" w:type="dxa"/>
            <w:tcBorders>
              <w:top w:val="nil"/>
              <w:bottom w:val="nil"/>
            </w:tcBorders>
          </w:tcPr>
          <w:p>
            <w:pPr>
              <w:pStyle w:val="7"/>
              <w:rPr>
                <w:rFonts w:ascii="Times New Roman"/>
                <w:sz w:val="12"/>
              </w:rPr>
            </w:pPr>
          </w:p>
        </w:tc>
        <w:tc>
          <w:tcPr>
            <w:tcW w:w="2386" w:type="dxa"/>
            <w:tcBorders>
              <w:top w:val="nil"/>
              <w:bottom w:val="nil"/>
            </w:tcBorders>
          </w:tcPr>
          <w:p>
            <w:pPr>
              <w:pStyle w:val="7"/>
              <w:spacing w:line="163" w:lineRule="exact"/>
              <w:ind w:left="26"/>
              <w:rPr>
                <w:sz w:val="16"/>
              </w:rPr>
            </w:pPr>
            <w:r>
              <w:rPr>
                <w:sz w:val="16"/>
              </w:rPr>
              <w:t>注：有关公开信息可推送或归集</w:t>
            </w: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c>
          <w:tcPr>
            <w:tcW w:w="461" w:type="dxa"/>
            <w:tcBorders>
              <w:top w:val="nil"/>
              <w:bottom w:val="nil"/>
            </w:tcBorders>
          </w:tcPr>
          <w:p>
            <w:pPr>
              <w:pStyle w:val="7"/>
              <w:rPr>
                <w:rFonts w:ascii="Times New Roman"/>
                <w:sz w:val="12"/>
              </w:rPr>
            </w:pPr>
          </w:p>
        </w:tc>
        <w:tc>
          <w:tcPr>
            <w:tcW w:w="46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 w:hRule="atLeast"/>
        </w:trPr>
        <w:tc>
          <w:tcPr>
            <w:tcW w:w="461" w:type="dxa"/>
            <w:tcBorders>
              <w:top w:val="nil"/>
            </w:tcBorders>
          </w:tcPr>
          <w:p>
            <w:pPr>
              <w:pStyle w:val="7"/>
              <w:rPr>
                <w:rFonts w:ascii="Times New Roman"/>
                <w:sz w:val="16"/>
              </w:rPr>
            </w:pPr>
          </w:p>
        </w:tc>
        <w:tc>
          <w:tcPr>
            <w:tcW w:w="783" w:type="dxa"/>
            <w:vMerge w:val="continue"/>
            <w:tcBorders>
              <w:top w:val="nil"/>
              <w:bottom w:val="nil"/>
            </w:tcBorders>
          </w:tcPr>
          <w:p>
            <w:pPr>
              <w:rPr>
                <w:sz w:val="2"/>
                <w:szCs w:val="2"/>
              </w:rPr>
            </w:pPr>
          </w:p>
        </w:tc>
        <w:tc>
          <w:tcPr>
            <w:tcW w:w="783" w:type="dxa"/>
            <w:tcBorders>
              <w:top w:val="nil"/>
            </w:tcBorders>
          </w:tcPr>
          <w:p>
            <w:pPr>
              <w:pStyle w:val="7"/>
              <w:rPr>
                <w:rFonts w:ascii="Times New Roman"/>
                <w:sz w:val="16"/>
              </w:rPr>
            </w:pPr>
          </w:p>
        </w:tc>
        <w:tc>
          <w:tcPr>
            <w:tcW w:w="783" w:type="dxa"/>
            <w:vMerge w:val="continue"/>
            <w:tcBorders>
              <w:top w:val="nil"/>
            </w:tcBorders>
          </w:tcPr>
          <w:p>
            <w:pPr>
              <w:rPr>
                <w:sz w:val="2"/>
                <w:szCs w:val="2"/>
              </w:rPr>
            </w:pPr>
          </w:p>
        </w:tc>
        <w:tc>
          <w:tcPr>
            <w:tcW w:w="1544" w:type="dxa"/>
            <w:vMerge w:val="continue"/>
            <w:tcBorders>
              <w:top w:val="nil"/>
            </w:tcBorders>
          </w:tcPr>
          <w:p>
            <w:pPr>
              <w:rPr>
                <w:sz w:val="2"/>
                <w:szCs w:val="2"/>
              </w:rPr>
            </w:pPr>
          </w:p>
        </w:tc>
        <w:tc>
          <w:tcPr>
            <w:tcW w:w="1810" w:type="dxa"/>
            <w:vMerge w:val="continue"/>
            <w:tcBorders>
              <w:top w:val="nil"/>
            </w:tcBorders>
          </w:tcPr>
          <w:p>
            <w:pPr>
              <w:rPr>
                <w:sz w:val="2"/>
                <w:szCs w:val="2"/>
              </w:rPr>
            </w:pPr>
          </w:p>
        </w:tc>
        <w:tc>
          <w:tcPr>
            <w:tcW w:w="831" w:type="dxa"/>
            <w:tcBorders>
              <w:top w:val="nil"/>
            </w:tcBorders>
          </w:tcPr>
          <w:p>
            <w:pPr>
              <w:pStyle w:val="7"/>
              <w:rPr>
                <w:rFonts w:ascii="Times New Roman"/>
                <w:sz w:val="16"/>
              </w:rPr>
            </w:pPr>
          </w:p>
        </w:tc>
        <w:tc>
          <w:tcPr>
            <w:tcW w:w="831" w:type="dxa"/>
            <w:tcBorders>
              <w:top w:val="nil"/>
            </w:tcBorders>
          </w:tcPr>
          <w:p>
            <w:pPr>
              <w:pStyle w:val="7"/>
              <w:rPr>
                <w:rFonts w:ascii="Times New Roman"/>
                <w:sz w:val="16"/>
              </w:rPr>
            </w:pPr>
          </w:p>
        </w:tc>
        <w:tc>
          <w:tcPr>
            <w:tcW w:w="2386" w:type="dxa"/>
            <w:tcBorders>
              <w:top w:val="nil"/>
            </w:tcBorders>
          </w:tcPr>
          <w:p>
            <w:pPr>
              <w:pStyle w:val="7"/>
              <w:spacing w:line="193" w:lineRule="exact"/>
              <w:ind w:left="26"/>
              <w:rPr>
                <w:sz w:val="16"/>
              </w:rPr>
            </w:pPr>
            <w:r>
              <w:rPr>
                <w:sz w:val="16"/>
              </w:rPr>
              <w:t>至本省级法律服务网。</w:t>
            </w:r>
          </w:p>
        </w:tc>
        <w:tc>
          <w:tcPr>
            <w:tcW w:w="461" w:type="dxa"/>
            <w:tcBorders>
              <w:top w:val="nil"/>
            </w:tcBorders>
          </w:tcPr>
          <w:p>
            <w:pPr>
              <w:pStyle w:val="7"/>
              <w:rPr>
                <w:rFonts w:ascii="Times New Roman"/>
                <w:sz w:val="16"/>
              </w:rPr>
            </w:pPr>
          </w:p>
        </w:tc>
        <w:tc>
          <w:tcPr>
            <w:tcW w:w="461" w:type="dxa"/>
            <w:vMerge w:val="continue"/>
            <w:tcBorders>
              <w:top w:val="nil"/>
            </w:tcBorders>
          </w:tcPr>
          <w:p>
            <w:pPr>
              <w:rPr>
                <w:sz w:val="2"/>
                <w:szCs w:val="2"/>
              </w:rPr>
            </w:pPr>
          </w:p>
        </w:tc>
        <w:tc>
          <w:tcPr>
            <w:tcW w:w="461" w:type="dxa"/>
            <w:tcBorders>
              <w:top w:val="nil"/>
            </w:tcBorders>
          </w:tcPr>
          <w:p>
            <w:pPr>
              <w:pStyle w:val="7"/>
              <w:rPr>
                <w:rFonts w:ascii="Times New Roman"/>
                <w:sz w:val="16"/>
              </w:rPr>
            </w:pPr>
          </w:p>
        </w:tc>
        <w:tc>
          <w:tcPr>
            <w:tcW w:w="461" w:type="dxa"/>
            <w:vMerge w:val="continue"/>
            <w:tcBorders>
              <w:top w:val="nil"/>
            </w:tcBorders>
          </w:tcPr>
          <w:p>
            <w:pPr>
              <w:rPr>
                <w:sz w:val="2"/>
                <w:szCs w:val="2"/>
              </w:rPr>
            </w:pPr>
          </w:p>
        </w:tc>
        <w:tc>
          <w:tcPr>
            <w:tcW w:w="461" w:type="dxa"/>
            <w:tcBorders>
              <w:top w:val="nil"/>
            </w:tcBorders>
          </w:tcPr>
          <w:p>
            <w:pPr>
              <w:pStyle w:val="7"/>
              <w:rPr>
                <w:rFonts w:ascii="Times New Roman"/>
                <w:sz w:val="16"/>
              </w:rPr>
            </w:pPr>
          </w:p>
        </w:tc>
        <w:tc>
          <w:tcPr>
            <w:tcW w:w="461" w:type="dxa"/>
            <w:vMerge w:val="continue"/>
            <w:tcBorders>
              <w:top w:val="nil"/>
            </w:tcBorders>
          </w:tcPr>
          <w:p>
            <w:pPr>
              <w:rPr>
                <w:sz w:val="2"/>
                <w:szCs w:val="2"/>
              </w:rPr>
            </w:pPr>
          </w:p>
        </w:tc>
      </w:tr>
    </w:tbl>
    <w:p>
      <w:pPr>
        <w:spacing w:after="0"/>
        <w:rPr>
          <w:sz w:val="2"/>
          <w:szCs w:val="2"/>
        </w:rPr>
        <w:sectPr>
          <w:pgSz w:w="16840" w:h="11910" w:orient="landscape"/>
          <w:pgMar w:top="780" w:right="2420" w:bottom="280" w:left="560" w:header="720" w:footer="720" w:gutter="0"/>
          <w:cols w:space="720" w:num="1"/>
        </w:sectPr>
      </w:pPr>
    </w:p>
    <w:p>
      <w:pPr>
        <w:tabs>
          <w:tab w:val="left" w:pos="1357"/>
        </w:tabs>
        <w:spacing w:line="240" w:lineRule="auto"/>
        <w:ind w:left="114" w:right="0" w:firstLine="0"/>
        <w:rPr>
          <w:sz w:val="20"/>
        </w:rPr>
      </w:pPr>
      <w:r>
        <w:rPr>
          <w:sz w:val="20"/>
        </w:rPr>
        <w:pict>
          <v:shape id="_x0000_s1026" o:spid="_x0000_s1026" o:spt="202" type="#_x0000_t202" style="height:445.2pt;width:24.15pt;" filled="f" stroked="f" coordsize="21600,21600">
            <v:path/>
            <v:fill on="f" focussize="0,0"/>
            <v:stroke on="f" joinstyle="miter"/>
            <v:imagedata o:title=""/>
            <o:lock v:ext="edit"/>
            <v:textbox inset="0mm,0mm,0mm,0mm">
              <w:txbxContent>
                <w:tbl>
                  <w:tblPr>
                    <w:tblStyle w:val="3"/>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07" w:hRule="atLeast"/>
                    </w:trPr>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55"/>
                          <w:rPr>
                            <w:sz w:val="16"/>
                          </w:rPr>
                        </w:pPr>
                        <w:r>
                          <w:rPr>
                            <w:sz w:val="16"/>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7" w:hRule="atLeast"/>
                    </w:trPr>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55"/>
                          <w:rPr>
                            <w:sz w:val="16"/>
                          </w:rPr>
                        </w:pPr>
                        <w:r>
                          <w:rPr>
                            <w:sz w:val="16"/>
                          </w:rPr>
                          <w:t>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7" w:hRule="atLeast"/>
                    </w:trPr>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55"/>
                          <w:rPr>
                            <w:sz w:val="16"/>
                          </w:rPr>
                        </w:pPr>
                        <w:r>
                          <w:rPr>
                            <w:sz w:val="16"/>
                          </w:rPr>
                          <w:t>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7" w:hRule="atLeast"/>
                    </w:trPr>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55"/>
                          <w:rPr>
                            <w:sz w:val="16"/>
                          </w:rPr>
                        </w:pPr>
                        <w:r>
                          <w:rPr>
                            <w:sz w:val="16"/>
                          </w:rPr>
                          <w:t>18</w:t>
                        </w:r>
                      </w:p>
                    </w:tc>
                  </w:tr>
                </w:tbl>
                <w:p>
                  <w:pPr>
                    <w:pStyle w:val="2"/>
                  </w:pPr>
                </w:p>
              </w:txbxContent>
            </v:textbox>
            <w10:wrap type="none"/>
            <w10:anchorlock/>
          </v:shape>
        </w:pict>
      </w:r>
      <w:r>
        <w:rPr>
          <w:sz w:val="20"/>
        </w:rPr>
        <w:tab/>
      </w:r>
      <w:r>
        <w:rPr>
          <w:sz w:val="20"/>
        </w:rPr>
        <w:pict>
          <v:shape id="_x0000_s1027" o:spid="_x0000_s1027" o:spt="202" type="#_x0000_t202" style="height:445.2pt;width:587.55pt;" filled="f" stroked="f" coordsize="21600,21600">
            <v:path/>
            <v:fill on="f" focussize="0,0"/>
            <v:stroke on="f" joinstyle="miter"/>
            <v:imagedata o:title=""/>
            <o:lock v:ext="edit"/>
            <v:textbox inset="0mm,0mm,0mm,0mm">
              <w:txbxContent>
                <w:tbl>
                  <w:tblPr>
                    <w:tblStyle w:val="3"/>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2"/>
                    <w:gridCol w:w="782"/>
                    <w:gridCol w:w="1543"/>
                    <w:gridCol w:w="1809"/>
                    <w:gridCol w:w="830"/>
                    <w:gridCol w:w="830"/>
                    <w:gridCol w:w="2385"/>
                    <w:gridCol w:w="460"/>
                    <w:gridCol w:w="460"/>
                    <w:gridCol w:w="460"/>
                    <w:gridCol w:w="460"/>
                    <w:gridCol w:w="460"/>
                    <w:gridCol w:w="4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4" w:hRule="atLeast"/>
                    </w:trPr>
                    <w:tc>
                      <w:tcPr>
                        <w:tcW w:w="782" w:type="dxa"/>
                        <w:tcBorders>
                          <w:bottom w:val="nil"/>
                        </w:tcBorders>
                      </w:tcPr>
                      <w:p>
                        <w:pPr>
                          <w:pStyle w:val="7"/>
                          <w:rPr>
                            <w:rFonts w:ascii="Times New Roman"/>
                            <w:sz w:val="16"/>
                          </w:rPr>
                        </w:pPr>
                      </w:p>
                    </w:tc>
                    <w:tc>
                      <w:tcPr>
                        <w:tcW w:w="782" w:type="dxa"/>
                        <w:tcBorders>
                          <w:bottom w:val="nil"/>
                        </w:tcBorders>
                      </w:tcPr>
                      <w:p>
                        <w:pPr>
                          <w:pStyle w:val="7"/>
                          <w:rPr>
                            <w:rFonts w:ascii="Times New Roman"/>
                            <w:sz w:val="16"/>
                          </w:rPr>
                        </w:pPr>
                      </w:p>
                    </w:tc>
                    <w:tc>
                      <w:tcPr>
                        <w:tcW w:w="1543" w:type="dxa"/>
                        <w:tcBorders>
                          <w:bottom w:val="nil"/>
                        </w:tcBorders>
                      </w:tcPr>
                      <w:p>
                        <w:pPr>
                          <w:pStyle w:val="7"/>
                          <w:rPr>
                            <w:rFonts w:ascii="Times New Roman"/>
                            <w:sz w:val="16"/>
                          </w:rPr>
                        </w:pPr>
                      </w:p>
                    </w:tc>
                    <w:tc>
                      <w:tcPr>
                        <w:tcW w:w="1809" w:type="dxa"/>
                        <w:vMerge w:val="restart"/>
                      </w:tcPr>
                      <w:p>
                        <w:pPr>
                          <w:pStyle w:val="7"/>
                          <w:rPr>
                            <w:b/>
                            <w:sz w:val="16"/>
                          </w:rPr>
                        </w:pPr>
                      </w:p>
                      <w:p>
                        <w:pPr>
                          <w:pStyle w:val="7"/>
                          <w:rPr>
                            <w:b/>
                            <w:sz w:val="16"/>
                          </w:rPr>
                        </w:pPr>
                      </w:p>
                      <w:p>
                        <w:pPr>
                          <w:pStyle w:val="7"/>
                          <w:rPr>
                            <w:b/>
                            <w:sz w:val="16"/>
                          </w:rPr>
                        </w:pPr>
                      </w:p>
                      <w:p>
                        <w:pPr>
                          <w:pStyle w:val="7"/>
                          <w:spacing w:before="10"/>
                          <w:rPr>
                            <w:b/>
                            <w:sz w:val="15"/>
                          </w:rPr>
                        </w:pPr>
                      </w:p>
                      <w:p>
                        <w:pPr>
                          <w:pStyle w:val="7"/>
                          <w:spacing w:line="232" w:lineRule="auto"/>
                          <w:ind w:left="31" w:right="8"/>
                          <w:jc w:val="both"/>
                          <w:rPr>
                            <w:sz w:val="16"/>
                          </w:rPr>
                        </w:pPr>
                        <w:r>
                          <w:rPr>
                            <w:spacing w:val="-1"/>
                            <w:sz w:val="16"/>
                          </w:rPr>
                          <w:t>司法部《基层法律服务所</w:t>
                        </w:r>
                        <w:r>
                          <w:rPr>
                            <w:sz w:val="16"/>
                          </w:rPr>
                          <w:t>管理办法》（</w:t>
                        </w:r>
                        <w:r>
                          <w:rPr>
                            <w:spacing w:val="-3"/>
                            <w:sz w:val="16"/>
                          </w:rPr>
                          <w:t>司法部令第</w:t>
                        </w:r>
                        <w:r>
                          <w:rPr>
                            <w:sz w:val="16"/>
                          </w:rPr>
                          <w:t>137号修订）</w:t>
                        </w:r>
                      </w:p>
                    </w:tc>
                    <w:tc>
                      <w:tcPr>
                        <w:tcW w:w="830" w:type="dxa"/>
                        <w:vMerge w:val="restart"/>
                      </w:tcPr>
                      <w:p>
                        <w:pPr>
                          <w:pStyle w:val="7"/>
                          <w:rPr>
                            <w:b/>
                            <w:sz w:val="16"/>
                          </w:rPr>
                        </w:pPr>
                      </w:p>
                      <w:p>
                        <w:pPr>
                          <w:pStyle w:val="7"/>
                          <w:rPr>
                            <w:b/>
                            <w:sz w:val="16"/>
                          </w:rPr>
                        </w:pPr>
                      </w:p>
                      <w:p>
                        <w:pPr>
                          <w:pStyle w:val="7"/>
                          <w:spacing w:before="7"/>
                          <w:rPr>
                            <w:b/>
                            <w:sz w:val="16"/>
                          </w:rPr>
                        </w:pPr>
                      </w:p>
                      <w:p>
                        <w:pPr>
                          <w:pStyle w:val="7"/>
                          <w:spacing w:line="230" w:lineRule="auto"/>
                          <w:ind w:left="102" w:right="69" w:firstLine="2"/>
                          <w:jc w:val="both"/>
                          <w:rPr>
                            <w:sz w:val="16"/>
                          </w:rPr>
                        </w:pPr>
                        <w:r>
                          <w:rPr>
                            <w:sz w:val="16"/>
                          </w:rPr>
                          <w:t>自制作或获取该信息之日起20个工作日内公开</w:t>
                        </w:r>
                      </w:p>
                    </w:tc>
                    <w:tc>
                      <w:tcPr>
                        <w:tcW w:w="830" w:type="dxa"/>
                        <w:tcBorders>
                          <w:bottom w:val="nil"/>
                        </w:tcBorders>
                      </w:tcPr>
                      <w:p>
                        <w:pPr>
                          <w:pStyle w:val="7"/>
                          <w:rPr>
                            <w:rFonts w:ascii="Times New Roman"/>
                            <w:sz w:val="16"/>
                          </w:rPr>
                        </w:pPr>
                      </w:p>
                    </w:tc>
                    <w:tc>
                      <w:tcPr>
                        <w:tcW w:w="2385" w:type="dxa"/>
                        <w:tcBorders>
                          <w:bottom w:val="nil"/>
                        </w:tcBorders>
                      </w:tcPr>
                      <w:p>
                        <w:pPr>
                          <w:pStyle w:val="7"/>
                          <w:numPr>
                            <w:ilvl w:val="0"/>
                            <w:numId w:val="15"/>
                          </w:numPr>
                          <w:tabs>
                            <w:tab w:val="left" w:pos="195"/>
                            <w:tab w:val="left" w:pos="1072"/>
                          </w:tabs>
                          <w:spacing w:before="121" w:after="0" w:line="173" w:lineRule="exact"/>
                          <w:ind w:left="194" w:right="0" w:hanging="162"/>
                          <w:jc w:val="left"/>
                          <w:rPr>
                            <w:sz w:val="16"/>
                          </w:rPr>
                        </w:pPr>
                        <w:r>
                          <w:rPr>
                            <w:sz w:val="16"/>
                          </w:rPr>
                          <w:t>政府网站</w:t>
                        </w:r>
                        <w:r>
                          <w:rPr>
                            <w:sz w:val="16"/>
                          </w:rPr>
                          <w:tab/>
                        </w:r>
                        <w:r>
                          <w:rPr>
                            <w:sz w:val="16"/>
                          </w:rPr>
                          <w:t>□政府公报</w:t>
                        </w:r>
                      </w:p>
                    </w:tc>
                    <w:tc>
                      <w:tcPr>
                        <w:tcW w:w="460" w:type="dxa"/>
                        <w:tcBorders>
                          <w:bottom w:val="nil"/>
                        </w:tcBorders>
                      </w:tcPr>
                      <w:p>
                        <w:pPr>
                          <w:pStyle w:val="7"/>
                          <w:rPr>
                            <w:rFonts w:ascii="Times New Roman"/>
                            <w:sz w:val="16"/>
                          </w:rPr>
                        </w:pPr>
                      </w:p>
                    </w:tc>
                    <w:tc>
                      <w:tcPr>
                        <w:tcW w:w="460" w:type="dxa"/>
                        <w:vMerge w:val="restart"/>
                      </w:tcPr>
                      <w:p>
                        <w:pPr>
                          <w:pStyle w:val="7"/>
                          <w:rPr>
                            <w:rFonts w:ascii="Times New Roman"/>
                            <w:sz w:val="16"/>
                          </w:rPr>
                        </w:pPr>
                      </w:p>
                    </w:tc>
                    <w:tc>
                      <w:tcPr>
                        <w:tcW w:w="460" w:type="dxa"/>
                        <w:tcBorders>
                          <w:bottom w:val="nil"/>
                        </w:tcBorders>
                      </w:tcPr>
                      <w:p>
                        <w:pPr>
                          <w:pStyle w:val="7"/>
                          <w:rPr>
                            <w:rFonts w:ascii="Times New Roman"/>
                            <w:sz w:val="16"/>
                          </w:rPr>
                        </w:pPr>
                      </w:p>
                    </w:tc>
                    <w:tc>
                      <w:tcPr>
                        <w:tcW w:w="460" w:type="dxa"/>
                        <w:vMerge w:val="restart"/>
                      </w:tcPr>
                      <w:p>
                        <w:pPr>
                          <w:pStyle w:val="7"/>
                          <w:rPr>
                            <w:rFonts w:ascii="Times New Roman"/>
                            <w:sz w:val="16"/>
                          </w:rPr>
                        </w:pPr>
                      </w:p>
                    </w:tc>
                    <w:tc>
                      <w:tcPr>
                        <w:tcW w:w="460" w:type="dxa"/>
                        <w:tcBorders>
                          <w:bottom w:val="nil"/>
                        </w:tcBorders>
                      </w:tcPr>
                      <w:p>
                        <w:pPr>
                          <w:pStyle w:val="7"/>
                          <w:rPr>
                            <w:rFonts w:ascii="Times New Roman"/>
                            <w:sz w:val="16"/>
                          </w:rPr>
                        </w:pPr>
                      </w:p>
                    </w:tc>
                    <w:tc>
                      <w:tcPr>
                        <w:tcW w:w="460" w:type="dxa"/>
                        <w:vMerge w:val="restart"/>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3" w:hRule="atLeast"/>
                    </w:trPr>
                    <w:tc>
                      <w:tcPr>
                        <w:tcW w:w="782" w:type="dxa"/>
                        <w:tcBorders>
                          <w:top w:val="nil"/>
                          <w:bottom w:val="nil"/>
                        </w:tcBorders>
                      </w:tcPr>
                      <w:p>
                        <w:pPr>
                          <w:pStyle w:val="7"/>
                          <w:rPr>
                            <w:rFonts w:ascii="Times New Roman"/>
                            <w:sz w:val="12"/>
                          </w:rPr>
                        </w:pPr>
                      </w:p>
                    </w:tc>
                    <w:tc>
                      <w:tcPr>
                        <w:tcW w:w="782" w:type="dxa"/>
                        <w:tcBorders>
                          <w:top w:val="nil"/>
                          <w:bottom w:val="nil"/>
                        </w:tcBorders>
                      </w:tcPr>
                      <w:p>
                        <w:pPr>
                          <w:pStyle w:val="7"/>
                          <w:rPr>
                            <w:rFonts w:ascii="Times New Roman"/>
                            <w:sz w:val="12"/>
                          </w:rPr>
                        </w:pPr>
                      </w:p>
                    </w:tc>
                    <w:tc>
                      <w:tcPr>
                        <w:tcW w:w="1543" w:type="dxa"/>
                        <w:tcBorders>
                          <w:top w:val="nil"/>
                          <w:bottom w:val="nil"/>
                        </w:tcBorders>
                      </w:tcPr>
                      <w:p>
                        <w:pPr>
                          <w:pStyle w:val="7"/>
                          <w:rPr>
                            <w:rFonts w:ascii="Times New Roman"/>
                            <w:sz w:val="12"/>
                          </w:rPr>
                        </w:pPr>
                      </w:p>
                    </w:tc>
                    <w:tc>
                      <w:tcPr>
                        <w:tcW w:w="1809" w:type="dxa"/>
                        <w:vMerge w:val="continue"/>
                        <w:tcBorders>
                          <w:top w:val="nil"/>
                        </w:tcBorders>
                      </w:tcPr>
                      <w:p>
                        <w:pPr>
                          <w:rPr>
                            <w:sz w:val="2"/>
                            <w:szCs w:val="2"/>
                          </w:rPr>
                        </w:pPr>
                      </w:p>
                    </w:tc>
                    <w:tc>
                      <w:tcPr>
                        <w:tcW w:w="830" w:type="dxa"/>
                        <w:vMerge w:val="continue"/>
                        <w:tcBorders>
                          <w:top w:val="nil"/>
                        </w:tcBorders>
                      </w:tcPr>
                      <w:p>
                        <w:pPr>
                          <w:rPr>
                            <w:sz w:val="2"/>
                            <w:szCs w:val="2"/>
                          </w:rPr>
                        </w:pPr>
                      </w:p>
                    </w:tc>
                    <w:tc>
                      <w:tcPr>
                        <w:tcW w:w="830" w:type="dxa"/>
                        <w:tcBorders>
                          <w:top w:val="nil"/>
                          <w:bottom w:val="nil"/>
                        </w:tcBorders>
                      </w:tcPr>
                      <w:p>
                        <w:pPr>
                          <w:pStyle w:val="7"/>
                          <w:rPr>
                            <w:rFonts w:ascii="Times New Roman"/>
                            <w:sz w:val="12"/>
                          </w:rPr>
                        </w:pPr>
                      </w:p>
                    </w:tc>
                    <w:tc>
                      <w:tcPr>
                        <w:tcW w:w="2385" w:type="dxa"/>
                        <w:tcBorders>
                          <w:top w:val="nil"/>
                          <w:bottom w:val="nil"/>
                        </w:tcBorders>
                      </w:tcPr>
                      <w:p>
                        <w:pPr>
                          <w:pStyle w:val="7"/>
                          <w:numPr>
                            <w:ilvl w:val="0"/>
                            <w:numId w:val="0"/>
                          </w:numPr>
                          <w:tabs>
                            <w:tab w:val="left" w:pos="195"/>
                            <w:tab w:val="left" w:pos="1072"/>
                          </w:tabs>
                          <w:spacing w:before="0" w:after="0" w:line="163" w:lineRule="exact"/>
                          <w:ind w:left="32" w:leftChars="0" w:right="0" w:rightChars="0"/>
                          <w:jc w:val="left"/>
                          <w:rPr>
                            <w:sz w:val="16"/>
                          </w:rPr>
                        </w:pPr>
                        <w:r>
                          <w:rPr>
                            <w:sz w:val="16"/>
                          </w:rPr>
                          <w:t>□两微一端</w:t>
                        </w:r>
                        <w:r>
                          <w:rPr>
                            <w:sz w:val="16"/>
                          </w:rPr>
                          <w:tab/>
                        </w:r>
                        <w:r>
                          <w:rPr>
                            <w:sz w:val="16"/>
                          </w:rPr>
                          <w:t>□发布会</w:t>
                        </w: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 w:hRule="atLeast"/>
                    </w:trPr>
                    <w:tc>
                      <w:tcPr>
                        <w:tcW w:w="782" w:type="dxa"/>
                        <w:tcBorders>
                          <w:top w:val="nil"/>
                          <w:bottom w:val="nil"/>
                        </w:tcBorders>
                      </w:tcPr>
                      <w:p>
                        <w:pPr>
                          <w:pStyle w:val="7"/>
                          <w:rPr>
                            <w:rFonts w:ascii="Times New Roman"/>
                            <w:sz w:val="12"/>
                          </w:rPr>
                        </w:pPr>
                      </w:p>
                    </w:tc>
                    <w:tc>
                      <w:tcPr>
                        <w:tcW w:w="782" w:type="dxa"/>
                        <w:tcBorders>
                          <w:top w:val="nil"/>
                          <w:bottom w:val="nil"/>
                        </w:tcBorders>
                      </w:tcPr>
                      <w:p>
                        <w:pPr>
                          <w:pStyle w:val="7"/>
                          <w:spacing w:line="163" w:lineRule="exact"/>
                          <w:ind w:left="57" w:right="28"/>
                          <w:jc w:val="center"/>
                          <w:rPr>
                            <w:sz w:val="16"/>
                          </w:rPr>
                        </w:pPr>
                        <w:r>
                          <w:rPr>
                            <w:sz w:val="16"/>
                          </w:rPr>
                          <w:t>基层法律</w:t>
                        </w:r>
                      </w:p>
                    </w:tc>
                    <w:tc>
                      <w:tcPr>
                        <w:tcW w:w="1543" w:type="dxa"/>
                        <w:tcBorders>
                          <w:top w:val="nil"/>
                          <w:bottom w:val="nil"/>
                        </w:tcBorders>
                      </w:tcPr>
                      <w:p>
                        <w:pPr>
                          <w:pStyle w:val="7"/>
                          <w:rPr>
                            <w:rFonts w:ascii="Times New Roman"/>
                            <w:sz w:val="12"/>
                          </w:rPr>
                        </w:pPr>
                      </w:p>
                    </w:tc>
                    <w:tc>
                      <w:tcPr>
                        <w:tcW w:w="1809" w:type="dxa"/>
                        <w:vMerge w:val="continue"/>
                        <w:tcBorders>
                          <w:top w:val="nil"/>
                        </w:tcBorders>
                      </w:tcPr>
                      <w:p>
                        <w:pPr>
                          <w:rPr>
                            <w:sz w:val="2"/>
                            <w:szCs w:val="2"/>
                          </w:rPr>
                        </w:pPr>
                      </w:p>
                    </w:tc>
                    <w:tc>
                      <w:tcPr>
                        <w:tcW w:w="830" w:type="dxa"/>
                        <w:vMerge w:val="continue"/>
                        <w:tcBorders>
                          <w:top w:val="nil"/>
                        </w:tcBorders>
                      </w:tcPr>
                      <w:p>
                        <w:pPr>
                          <w:rPr>
                            <w:sz w:val="2"/>
                            <w:szCs w:val="2"/>
                          </w:rPr>
                        </w:pPr>
                      </w:p>
                    </w:tc>
                    <w:tc>
                      <w:tcPr>
                        <w:tcW w:w="830" w:type="dxa"/>
                        <w:tcBorders>
                          <w:top w:val="nil"/>
                          <w:bottom w:val="nil"/>
                        </w:tcBorders>
                      </w:tcPr>
                      <w:p>
                        <w:pPr>
                          <w:pStyle w:val="7"/>
                          <w:rPr>
                            <w:rFonts w:ascii="Times New Roman"/>
                            <w:sz w:val="12"/>
                          </w:rPr>
                        </w:pPr>
                      </w:p>
                    </w:tc>
                    <w:tc>
                      <w:tcPr>
                        <w:tcW w:w="2385" w:type="dxa"/>
                        <w:tcBorders>
                          <w:top w:val="nil"/>
                          <w:bottom w:val="nil"/>
                        </w:tcBorders>
                      </w:tcPr>
                      <w:p>
                        <w:pPr>
                          <w:pStyle w:val="7"/>
                          <w:tabs>
                            <w:tab w:val="left" w:pos="1072"/>
                          </w:tabs>
                          <w:spacing w:line="163" w:lineRule="exact"/>
                          <w:ind w:left="33"/>
                          <w:rPr>
                            <w:sz w:val="16"/>
                          </w:rPr>
                        </w:pPr>
                        <w:r>
                          <w:rPr>
                            <w:sz w:val="16"/>
                          </w:rPr>
                          <w:t>□广播电视</w:t>
                        </w:r>
                        <w:r>
                          <w:rPr>
                            <w:sz w:val="16"/>
                          </w:rPr>
                          <w:tab/>
                        </w:r>
                        <w:r>
                          <w:rPr>
                            <w:sz w:val="16"/>
                          </w:rPr>
                          <w:t>□纸质媒体</w:t>
                        </w: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 w:hRule="atLeast"/>
                    </w:trPr>
                    <w:tc>
                      <w:tcPr>
                        <w:tcW w:w="782" w:type="dxa"/>
                        <w:tcBorders>
                          <w:top w:val="nil"/>
                          <w:bottom w:val="nil"/>
                        </w:tcBorders>
                      </w:tcPr>
                      <w:p>
                        <w:pPr>
                          <w:pStyle w:val="7"/>
                          <w:rPr>
                            <w:rFonts w:ascii="Times New Roman"/>
                            <w:sz w:val="12"/>
                          </w:rPr>
                        </w:pPr>
                      </w:p>
                    </w:tc>
                    <w:tc>
                      <w:tcPr>
                        <w:tcW w:w="782" w:type="dxa"/>
                        <w:tcBorders>
                          <w:top w:val="nil"/>
                          <w:bottom w:val="nil"/>
                        </w:tcBorders>
                      </w:tcPr>
                      <w:p>
                        <w:pPr>
                          <w:pStyle w:val="7"/>
                          <w:spacing w:line="162" w:lineRule="exact"/>
                          <w:ind w:left="57" w:right="28"/>
                          <w:jc w:val="center"/>
                          <w:rPr>
                            <w:sz w:val="16"/>
                          </w:rPr>
                        </w:pPr>
                        <w:r>
                          <w:rPr>
                            <w:sz w:val="16"/>
                          </w:rPr>
                          <w:t>服务所法</w:t>
                        </w:r>
                      </w:p>
                    </w:tc>
                    <w:tc>
                      <w:tcPr>
                        <w:tcW w:w="1543" w:type="dxa"/>
                        <w:tcBorders>
                          <w:top w:val="nil"/>
                          <w:bottom w:val="nil"/>
                        </w:tcBorders>
                      </w:tcPr>
                      <w:p>
                        <w:pPr>
                          <w:pStyle w:val="7"/>
                          <w:rPr>
                            <w:rFonts w:ascii="Times New Roman"/>
                            <w:sz w:val="12"/>
                          </w:rPr>
                        </w:pPr>
                      </w:p>
                    </w:tc>
                    <w:tc>
                      <w:tcPr>
                        <w:tcW w:w="1809" w:type="dxa"/>
                        <w:vMerge w:val="continue"/>
                        <w:tcBorders>
                          <w:top w:val="nil"/>
                        </w:tcBorders>
                      </w:tcPr>
                      <w:p>
                        <w:pPr>
                          <w:rPr>
                            <w:sz w:val="2"/>
                            <w:szCs w:val="2"/>
                          </w:rPr>
                        </w:pPr>
                      </w:p>
                    </w:tc>
                    <w:tc>
                      <w:tcPr>
                        <w:tcW w:w="830" w:type="dxa"/>
                        <w:vMerge w:val="continue"/>
                        <w:tcBorders>
                          <w:top w:val="nil"/>
                        </w:tcBorders>
                      </w:tcPr>
                      <w:p>
                        <w:pPr>
                          <w:rPr>
                            <w:sz w:val="2"/>
                            <w:szCs w:val="2"/>
                          </w:rPr>
                        </w:pPr>
                      </w:p>
                    </w:tc>
                    <w:tc>
                      <w:tcPr>
                        <w:tcW w:w="830" w:type="dxa"/>
                        <w:tcBorders>
                          <w:top w:val="nil"/>
                          <w:bottom w:val="nil"/>
                        </w:tcBorders>
                      </w:tcPr>
                      <w:p>
                        <w:pPr>
                          <w:pStyle w:val="7"/>
                          <w:rPr>
                            <w:rFonts w:ascii="Times New Roman"/>
                            <w:sz w:val="12"/>
                          </w:rPr>
                        </w:pPr>
                      </w:p>
                    </w:tc>
                    <w:tc>
                      <w:tcPr>
                        <w:tcW w:w="2385" w:type="dxa"/>
                        <w:tcBorders>
                          <w:top w:val="nil"/>
                          <w:bottom w:val="nil"/>
                        </w:tcBorders>
                      </w:tcPr>
                      <w:p>
                        <w:pPr>
                          <w:pStyle w:val="7"/>
                          <w:spacing w:line="162" w:lineRule="exact"/>
                          <w:ind w:left="33"/>
                          <w:rPr>
                            <w:sz w:val="16"/>
                          </w:rPr>
                        </w:pPr>
                        <w:r>
                          <w:rPr>
                            <w:sz w:val="16"/>
                          </w:rPr>
                          <w:t>□公开查阅点 □政务服务中心</w:t>
                        </w: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782" w:type="dxa"/>
                        <w:tcBorders>
                          <w:top w:val="nil"/>
                          <w:bottom w:val="nil"/>
                        </w:tcBorders>
                      </w:tcPr>
                      <w:p>
                        <w:pPr>
                          <w:pStyle w:val="7"/>
                          <w:rPr>
                            <w:rFonts w:ascii="Times New Roman"/>
                            <w:sz w:val="16"/>
                          </w:rPr>
                        </w:pPr>
                      </w:p>
                    </w:tc>
                    <w:tc>
                      <w:tcPr>
                        <w:tcW w:w="782" w:type="dxa"/>
                        <w:tcBorders>
                          <w:top w:val="nil"/>
                          <w:bottom w:val="nil"/>
                        </w:tcBorders>
                      </w:tcPr>
                      <w:p>
                        <w:pPr>
                          <w:pStyle w:val="7"/>
                          <w:spacing w:line="191" w:lineRule="exact"/>
                          <w:ind w:left="79"/>
                          <w:rPr>
                            <w:sz w:val="16"/>
                          </w:rPr>
                        </w:pPr>
                        <w:r>
                          <w:rPr>
                            <w:sz w:val="16"/>
                          </w:rPr>
                          <w:t>定代表人</w:t>
                        </w:r>
                      </w:p>
                      <w:p>
                        <w:pPr>
                          <w:pStyle w:val="7"/>
                          <w:spacing w:line="170" w:lineRule="exact"/>
                          <w:ind w:left="158"/>
                          <w:rPr>
                            <w:sz w:val="16"/>
                          </w:rPr>
                        </w:pPr>
                        <w:r>
                          <w:rPr>
                            <w:sz w:val="16"/>
                          </w:rPr>
                          <w:t>（负责</w:t>
                        </w:r>
                      </w:p>
                    </w:tc>
                    <w:tc>
                      <w:tcPr>
                        <w:tcW w:w="1543" w:type="dxa"/>
                        <w:tcBorders>
                          <w:top w:val="nil"/>
                          <w:bottom w:val="nil"/>
                        </w:tcBorders>
                      </w:tcPr>
                      <w:p>
                        <w:pPr>
                          <w:pStyle w:val="7"/>
                          <w:spacing w:before="89"/>
                          <w:ind w:left="31"/>
                          <w:rPr>
                            <w:sz w:val="16"/>
                          </w:rPr>
                        </w:pPr>
                        <w:r>
                          <w:rPr>
                            <w:sz w:val="16"/>
                          </w:rPr>
                          <w:t>初审结果</w:t>
                        </w:r>
                      </w:p>
                    </w:tc>
                    <w:tc>
                      <w:tcPr>
                        <w:tcW w:w="1809" w:type="dxa"/>
                        <w:vMerge w:val="continue"/>
                        <w:tcBorders>
                          <w:top w:val="nil"/>
                        </w:tcBorders>
                      </w:tcPr>
                      <w:p>
                        <w:pPr>
                          <w:rPr>
                            <w:sz w:val="2"/>
                            <w:szCs w:val="2"/>
                          </w:rPr>
                        </w:pPr>
                      </w:p>
                    </w:tc>
                    <w:tc>
                      <w:tcPr>
                        <w:tcW w:w="830" w:type="dxa"/>
                        <w:vMerge w:val="continue"/>
                        <w:tcBorders>
                          <w:top w:val="nil"/>
                        </w:tcBorders>
                      </w:tcPr>
                      <w:p>
                        <w:pPr>
                          <w:rPr>
                            <w:sz w:val="2"/>
                            <w:szCs w:val="2"/>
                          </w:rPr>
                        </w:pPr>
                      </w:p>
                    </w:tc>
                    <w:tc>
                      <w:tcPr>
                        <w:tcW w:w="830" w:type="dxa"/>
                        <w:tcBorders>
                          <w:top w:val="nil"/>
                          <w:bottom w:val="nil"/>
                        </w:tcBorders>
                      </w:tcPr>
                      <w:p>
                        <w:pPr>
                          <w:pStyle w:val="7"/>
                          <w:spacing w:before="89"/>
                          <w:ind w:left="83" w:right="51"/>
                          <w:jc w:val="center"/>
                          <w:rPr>
                            <w:rFonts w:hint="eastAsia" w:eastAsia="宋体"/>
                            <w:sz w:val="16"/>
                            <w:lang w:eastAsia="zh-CN"/>
                          </w:rPr>
                        </w:pPr>
                        <w:r>
                          <w:rPr>
                            <w:rFonts w:hint="eastAsia"/>
                            <w:sz w:val="16"/>
                            <w:lang w:eastAsia="zh-CN"/>
                          </w:rPr>
                          <w:t>岳阳县司法局</w:t>
                        </w:r>
                      </w:p>
                    </w:tc>
                    <w:tc>
                      <w:tcPr>
                        <w:tcW w:w="2385" w:type="dxa"/>
                        <w:tcBorders>
                          <w:top w:val="nil"/>
                          <w:bottom w:val="nil"/>
                        </w:tcBorders>
                      </w:tcPr>
                      <w:p>
                        <w:pPr>
                          <w:pStyle w:val="7"/>
                          <w:spacing w:line="191" w:lineRule="exact"/>
                          <w:ind w:left="33"/>
                          <w:rPr>
                            <w:sz w:val="16"/>
                          </w:rPr>
                        </w:pPr>
                        <w:r>
                          <w:rPr>
                            <w:sz w:val="16"/>
                          </w:rPr>
                          <w:t>□便民服务站 □入户/现场</w:t>
                        </w:r>
                      </w:p>
                      <w:p>
                        <w:pPr>
                          <w:pStyle w:val="7"/>
                          <w:spacing w:line="170" w:lineRule="exact"/>
                          <w:ind w:left="33"/>
                          <w:rPr>
                            <w:sz w:val="16"/>
                          </w:rPr>
                        </w:pPr>
                        <w:r>
                          <w:rPr>
                            <w:sz w:val="16"/>
                          </w:rPr>
                          <w:t>□社区/企事业单位、村公示栏</w:t>
                        </w:r>
                      </w:p>
                    </w:tc>
                    <w:tc>
                      <w:tcPr>
                        <w:tcW w:w="460" w:type="dxa"/>
                        <w:tcBorders>
                          <w:top w:val="nil"/>
                          <w:bottom w:val="nil"/>
                        </w:tcBorders>
                      </w:tcPr>
                      <w:p>
                        <w:pPr>
                          <w:pStyle w:val="7"/>
                          <w:spacing w:before="89"/>
                          <w:ind w:left="32"/>
                          <w:jc w:val="center"/>
                          <w:rPr>
                            <w:sz w:val="16"/>
                          </w:rPr>
                        </w:pPr>
                        <w:r>
                          <w:rPr>
                            <w:sz w:val="16"/>
                          </w:rPr>
                          <w:t>√</w:t>
                        </w:r>
                      </w:p>
                    </w:tc>
                    <w:tc>
                      <w:tcPr>
                        <w:tcW w:w="460" w:type="dxa"/>
                        <w:vMerge w:val="continue"/>
                        <w:tcBorders>
                          <w:top w:val="nil"/>
                        </w:tcBorders>
                      </w:tcPr>
                      <w:p>
                        <w:pPr>
                          <w:rPr>
                            <w:sz w:val="2"/>
                            <w:szCs w:val="2"/>
                          </w:rPr>
                        </w:pPr>
                      </w:p>
                    </w:tc>
                    <w:tc>
                      <w:tcPr>
                        <w:tcW w:w="460" w:type="dxa"/>
                        <w:tcBorders>
                          <w:top w:val="nil"/>
                          <w:bottom w:val="nil"/>
                        </w:tcBorders>
                      </w:tcPr>
                      <w:p>
                        <w:pPr>
                          <w:pStyle w:val="7"/>
                          <w:spacing w:before="89"/>
                          <w:ind w:right="122"/>
                          <w:jc w:val="right"/>
                          <w:rPr>
                            <w:sz w:val="16"/>
                          </w:rPr>
                        </w:pPr>
                        <w:r>
                          <w:rPr>
                            <w:sz w:val="16"/>
                          </w:rPr>
                          <w:t>√</w:t>
                        </w:r>
                      </w:p>
                    </w:tc>
                    <w:tc>
                      <w:tcPr>
                        <w:tcW w:w="460" w:type="dxa"/>
                        <w:vMerge w:val="continue"/>
                        <w:tcBorders>
                          <w:top w:val="nil"/>
                        </w:tcBorders>
                      </w:tcPr>
                      <w:p>
                        <w:pPr>
                          <w:rPr>
                            <w:sz w:val="2"/>
                            <w:szCs w:val="2"/>
                          </w:rPr>
                        </w:pPr>
                      </w:p>
                    </w:tc>
                    <w:tc>
                      <w:tcPr>
                        <w:tcW w:w="460" w:type="dxa"/>
                        <w:tcBorders>
                          <w:top w:val="nil"/>
                          <w:bottom w:val="nil"/>
                        </w:tcBorders>
                      </w:tcPr>
                      <w:p>
                        <w:pPr>
                          <w:pStyle w:val="7"/>
                          <w:spacing w:before="89"/>
                          <w:ind w:left="38"/>
                          <w:jc w:val="center"/>
                          <w:rPr>
                            <w:sz w:val="16"/>
                          </w:rPr>
                        </w:pPr>
                        <w:r>
                          <w:rPr>
                            <w:sz w:val="16"/>
                          </w:rPr>
                          <w:t>√</w:t>
                        </w:r>
                      </w:p>
                    </w:tc>
                    <w:tc>
                      <w:tcPr>
                        <w:tcW w:w="46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 w:hRule="atLeast"/>
                    </w:trPr>
                    <w:tc>
                      <w:tcPr>
                        <w:tcW w:w="782" w:type="dxa"/>
                        <w:tcBorders>
                          <w:top w:val="nil"/>
                          <w:bottom w:val="nil"/>
                        </w:tcBorders>
                      </w:tcPr>
                      <w:p>
                        <w:pPr>
                          <w:pStyle w:val="7"/>
                          <w:rPr>
                            <w:rFonts w:ascii="Times New Roman"/>
                            <w:sz w:val="12"/>
                          </w:rPr>
                        </w:pPr>
                      </w:p>
                    </w:tc>
                    <w:tc>
                      <w:tcPr>
                        <w:tcW w:w="782" w:type="dxa"/>
                        <w:tcBorders>
                          <w:top w:val="nil"/>
                          <w:bottom w:val="nil"/>
                        </w:tcBorders>
                      </w:tcPr>
                      <w:p>
                        <w:pPr>
                          <w:pStyle w:val="7"/>
                          <w:spacing w:line="162" w:lineRule="exact"/>
                          <w:ind w:left="56" w:right="29"/>
                          <w:jc w:val="center"/>
                          <w:rPr>
                            <w:sz w:val="16"/>
                          </w:rPr>
                        </w:pPr>
                        <w:r>
                          <w:rPr>
                            <w:sz w:val="16"/>
                          </w:rPr>
                          <w:t>人）变更</w:t>
                        </w:r>
                      </w:p>
                    </w:tc>
                    <w:tc>
                      <w:tcPr>
                        <w:tcW w:w="1543" w:type="dxa"/>
                        <w:tcBorders>
                          <w:top w:val="nil"/>
                          <w:bottom w:val="nil"/>
                        </w:tcBorders>
                      </w:tcPr>
                      <w:p>
                        <w:pPr>
                          <w:pStyle w:val="7"/>
                          <w:rPr>
                            <w:rFonts w:ascii="Times New Roman"/>
                            <w:sz w:val="12"/>
                          </w:rPr>
                        </w:pPr>
                      </w:p>
                    </w:tc>
                    <w:tc>
                      <w:tcPr>
                        <w:tcW w:w="1809" w:type="dxa"/>
                        <w:vMerge w:val="continue"/>
                        <w:tcBorders>
                          <w:top w:val="nil"/>
                        </w:tcBorders>
                      </w:tcPr>
                      <w:p>
                        <w:pPr>
                          <w:rPr>
                            <w:sz w:val="2"/>
                            <w:szCs w:val="2"/>
                          </w:rPr>
                        </w:pPr>
                      </w:p>
                    </w:tc>
                    <w:tc>
                      <w:tcPr>
                        <w:tcW w:w="830" w:type="dxa"/>
                        <w:vMerge w:val="continue"/>
                        <w:tcBorders>
                          <w:top w:val="nil"/>
                        </w:tcBorders>
                      </w:tcPr>
                      <w:p>
                        <w:pPr>
                          <w:rPr>
                            <w:sz w:val="2"/>
                            <w:szCs w:val="2"/>
                          </w:rPr>
                        </w:pPr>
                      </w:p>
                    </w:tc>
                    <w:tc>
                      <w:tcPr>
                        <w:tcW w:w="830" w:type="dxa"/>
                        <w:tcBorders>
                          <w:top w:val="nil"/>
                          <w:bottom w:val="nil"/>
                        </w:tcBorders>
                      </w:tcPr>
                      <w:p>
                        <w:pPr>
                          <w:pStyle w:val="7"/>
                          <w:rPr>
                            <w:rFonts w:ascii="Times New Roman"/>
                            <w:sz w:val="12"/>
                          </w:rPr>
                        </w:pPr>
                      </w:p>
                    </w:tc>
                    <w:tc>
                      <w:tcPr>
                        <w:tcW w:w="2385" w:type="dxa"/>
                        <w:tcBorders>
                          <w:top w:val="nil"/>
                          <w:bottom w:val="nil"/>
                        </w:tcBorders>
                      </w:tcPr>
                      <w:p>
                        <w:pPr>
                          <w:pStyle w:val="7"/>
                          <w:spacing w:line="162" w:lineRule="exact"/>
                          <w:ind w:left="33"/>
                          <w:rPr>
                            <w:sz w:val="16"/>
                          </w:rPr>
                        </w:pPr>
                        <w:r>
                          <w:rPr>
                            <w:sz w:val="16"/>
                          </w:rPr>
                          <w:t>（电子屏）</w:t>
                        </w: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 w:hRule="atLeast"/>
                    </w:trPr>
                    <w:tc>
                      <w:tcPr>
                        <w:tcW w:w="782" w:type="dxa"/>
                        <w:tcBorders>
                          <w:top w:val="nil"/>
                          <w:bottom w:val="nil"/>
                        </w:tcBorders>
                      </w:tcPr>
                      <w:p>
                        <w:pPr>
                          <w:pStyle w:val="7"/>
                          <w:rPr>
                            <w:rFonts w:ascii="Times New Roman"/>
                            <w:sz w:val="12"/>
                          </w:rPr>
                        </w:pPr>
                      </w:p>
                    </w:tc>
                    <w:tc>
                      <w:tcPr>
                        <w:tcW w:w="782" w:type="dxa"/>
                        <w:tcBorders>
                          <w:top w:val="nil"/>
                          <w:bottom w:val="nil"/>
                        </w:tcBorders>
                      </w:tcPr>
                      <w:p>
                        <w:pPr>
                          <w:pStyle w:val="7"/>
                          <w:spacing w:line="163" w:lineRule="exact"/>
                          <w:ind w:left="56" w:right="29"/>
                          <w:jc w:val="center"/>
                          <w:rPr>
                            <w:sz w:val="16"/>
                          </w:rPr>
                        </w:pPr>
                        <w:r>
                          <w:rPr>
                            <w:sz w:val="16"/>
                          </w:rPr>
                          <w:t>初审</w:t>
                        </w:r>
                      </w:p>
                    </w:tc>
                    <w:tc>
                      <w:tcPr>
                        <w:tcW w:w="1543" w:type="dxa"/>
                        <w:tcBorders>
                          <w:top w:val="nil"/>
                          <w:bottom w:val="nil"/>
                        </w:tcBorders>
                      </w:tcPr>
                      <w:p>
                        <w:pPr>
                          <w:pStyle w:val="7"/>
                          <w:rPr>
                            <w:rFonts w:ascii="Times New Roman"/>
                            <w:sz w:val="12"/>
                          </w:rPr>
                        </w:pPr>
                      </w:p>
                    </w:tc>
                    <w:tc>
                      <w:tcPr>
                        <w:tcW w:w="1809" w:type="dxa"/>
                        <w:vMerge w:val="continue"/>
                        <w:tcBorders>
                          <w:top w:val="nil"/>
                        </w:tcBorders>
                      </w:tcPr>
                      <w:p>
                        <w:pPr>
                          <w:rPr>
                            <w:sz w:val="2"/>
                            <w:szCs w:val="2"/>
                          </w:rPr>
                        </w:pPr>
                      </w:p>
                    </w:tc>
                    <w:tc>
                      <w:tcPr>
                        <w:tcW w:w="830" w:type="dxa"/>
                        <w:vMerge w:val="continue"/>
                        <w:tcBorders>
                          <w:top w:val="nil"/>
                        </w:tcBorders>
                      </w:tcPr>
                      <w:p>
                        <w:pPr>
                          <w:rPr>
                            <w:sz w:val="2"/>
                            <w:szCs w:val="2"/>
                          </w:rPr>
                        </w:pPr>
                      </w:p>
                    </w:tc>
                    <w:tc>
                      <w:tcPr>
                        <w:tcW w:w="830" w:type="dxa"/>
                        <w:tcBorders>
                          <w:top w:val="nil"/>
                          <w:bottom w:val="nil"/>
                        </w:tcBorders>
                      </w:tcPr>
                      <w:p>
                        <w:pPr>
                          <w:pStyle w:val="7"/>
                          <w:rPr>
                            <w:rFonts w:ascii="Times New Roman"/>
                            <w:sz w:val="12"/>
                          </w:rPr>
                        </w:pPr>
                      </w:p>
                    </w:tc>
                    <w:tc>
                      <w:tcPr>
                        <w:tcW w:w="2385" w:type="dxa"/>
                        <w:tcBorders>
                          <w:top w:val="nil"/>
                          <w:bottom w:val="nil"/>
                        </w:tcBorders>
                      </w:tcPr>
                      <w:p>
                        <w:pPr>
                          <w:pStyle w:val="7"/>
                          <w:tabs>
                            <w:tab w:val="left" w:pos="1072"/>
                          </w:tabs>
                          <w:spacing w:line="163" w:lineRule="exact"/>
                          <w:ind w:left="33"/>
                          <w:rPr>
                            <w:sz w:val="16"/>
                          </w:rPr>
                        </w:pPr>
                        <w:r>
                          <w:rPr>
                            <w:sz w:val="16"/>
                          </w:rPr>
                          <w:t>□精准推送</w:t>
                        </w:r>
                        <w:r>
                          <w:rPr>
                            <w:sz w:val="16"/>
                          </w:rPr>
                          <w:tab/>
                        </w:r>
                        <w:r>
                          <w:rPr>
                            <w:sz w:val="16"/>
                          </w:rPr>
                          <w:t>□其他法律服务网</w:t>
                        </w: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3" w:hRule="atLeast"/>
                    </w:trPr>
                    <w:tc>
                      <w:tcPr>
                        <w:tcW w:w="782" w:type="dxa"/>
                        <w:tcBorders>
                          <w:top w:val="nil"/>
                          <w:bottom w:val="nil"/>
                        </w:tcBorders>
                      </w:tcPr>
                      <w:p>
                        <w:pPr>
                          <w:pStyle w:val="7"/>
                          <w:rPr>
                            <w:rFonts w:ascii="Times New Roman"/>
                            <w:sz w:val="12"/>
                          </w:rPr>
                        </w:pPr>
                      </w:p>
                    </w:tc>
                    <w:tc>
                      <w:tcPr>
                        <w:tcW w:w="782" w:type="dxa"/>
                        <w:tcBorders>
                          <w:top w:val="nil"/>
                          <w:bottom w:val="nil"/>
                        </w:tcBorders>
                      </w:tcPr>
                      <w:p>
                        <w:pPr>
                          <w:pStyle w:val="7"/>
                          <w:rPr>
                            <w:rFonts w:ascii="Times New Roman"/>
                            <w:sz w:val="12"/>
                          </w:rPr>
                        </w:pPr>
                      </w:p>
                    </w:tc>
                    <w:tc>
                      <w:tcPr>
                        <w:tcW w:w="1543" w:type="dxa"/>
                        <w:tcBorders>
                          <w:top w:val="nil"/>
                          <w:bottom w:val="nil"/>
                        </w:tcBorders>
                      </w:tcPr>
                      <w:p>
                        <w:pPr>
                          <w:pStyle w:val="7"/>
                          <w:rPr>
                            <w:rFonts w:ascii="Times New Roman"/>
                            <w:sz w:val="12"/>
                          </w:rPr>
                        </w:pPr>
                      </w:p>
                    </w:tc>
                    <w:tc>
                      <w:tcPr>
                        <w:tcW w:w="1809" w:type="dxa"/>
                        <w:vMerge w:val="continue"/>
                        <w:tcBorders>
                          <w:top w:val="nil"/>
                        </w:tcBorders>
                      </w:tcPr>
                      <w:p>
                        <w:pPr>
                          <w:rPr>
                            <w:sz w:val="2"/>
                            <w:szCs w:val="2"/>
                          </w:rPr>
                        </w:pPr>
                      </w:p>
                    </w:tc>
                    <w:tc>
                      <w:tcPr>
                        <w:tcW w:w="830" w:type="dxa"/>
                        <w:vMerge w:val="continue"/>
                        <w:tcBorders>
                          <w:top w:val="nil"/>
                        </w:tcBorders>
                      </w:tcPr>
                      <w:p>
                        <w:pPr>
                          <w:rPr>
                            <w:sz w:val="2"/>
                            <w:szCs w:val="2"/>
                          </w:rPr>
                        </w:pPr>
                      </w:p>
                    </w:tc>
                    <w:tc>
                      <w:tcPr>
                        <w:tcW w:w="830" w:type="dxa"/>
                        <w:tcBorders>
                          <w:top w:val="nil"/>
                          <w:bottom w:val="nil"/>
                        </w:tcBorders>
                      </w:tcPr>
                      <w:p>
                        <w:pPr>
                          <w:pStyle w:val="7"/>
                          <w:rPr>
                            <w:rFonts w:ascii="Times New Roman"/>
                            <w:sz w:val="12"/>
                          </w:rPr>
                        </w:pPr>
                      </w:p>
                    </w:tc>
                    <w:tc>
                      <w:tcPr>
                        <w:tcW w:w="2385" w:type="dxa"/>
                        <w:tcBorders>
                          <w:top w:val="nil"/>
                          <w:bottom w:val="nil"/>
                        </w:tcBorders>
                      </w:tcPr>
                      <w:p>
                        <w:pPr>
                          <w:pStyle w:val="7"/>
                          <w:spacing w:line="163" w:lineRule="exact"/>
                          <w:ind w:left="33"/>
                          <w:rPr>
                            <w:sz w:val="16"/>
                          </w:rPr>
                        </w:pPr>
                        <w:r>
                          <w:rPr>
                            <w:sz w:val="16"/>
                          </w:rPr>
                          <w:t>注：有关公开信息可推送或归集</w:t>
                        </w: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 w:hRule="atLeast"/>
                    </w:trPr>
                    <w:tc>
                      <w:tcPr>
                        <w:tcW w:w="782" w:type="dxa"/>
                        <w:tcBorders>
                          <w:top w:val="nil"/>
                          <w:bottom w:val="nil"/>
                        </w:tcBorders>
                      </w:tcPr>
                      <w:p>
                        <w:pPr>
                          <w:pStyle w:val="7"/>
                          <w:rPr>
                            <w:rFonts w:ascii="Times New Roman"/>
                            <w:sz w:val="16"/>
                          </w:rPr>
                        </w:pPr>
                      </w:p>
                    </w:tc>
                    <w:tc>
                      <w:tcPr>
                        <w:tcW w:w="782" w:type="dxa"/>
                        <w:tcBorders>
                          <w:top w:val="nil"/>
                        </w:tcBorders>
                      </w:tcPr>
                      <w:p>
                        <w:pPr>
                          <w:pStyle w:val="7"/>
                          <w:rPr>
                            <w:rFonts w:ascii="Times New Roman"/>
                            <w:sz w:val="16"/>
                          </w:rPr>
                        </w:pPr>
                      </w:p>
                    </w:tc>
                    <w:tc>
                      <w:tcPr>
                        <w:tcW w:w="1543" w:type="dxa"/>
                        <w:tcBorders>
                          <w:top w:val="nil"/>
                        </w:tcBorders>
                      </w:tcPr>
                      <w:p>
                        <w:pPr>
                          <w:pStyle w:val="7"/>
                          <w:rPr>
                            <w:rFonts w:ascii="Times New Roman"/>
                            <w:sz w:val="16"/>
                          </w:rPr>
                        </w:pPr>
                      </w:p>
                    </w:tc>
                    <w:tc>
                      <w:tcPr>
                        <w:tcW w:w="1809" w:type="dxa"/>
                        <w:vMerge w:val="continue"/>
                        <w:tcBorders>
                          <w:top w:val="nil"/>
                        </w:tcBorders>
                      </w:tcPr>
                      <w:p>
                        <w:pPr>
                          <w:rPr>
                            <w:sz w:val="2"/>
                            <w:szCs w:val="2"/>
                          </w:rPr>
                        </w:pPr>
                      </w:p>
                    </w:tc>
                    <w:tc>
                      <w:tcPr>
                        <w:tcW w:w="830" w:type="dxa"/>
                        <w:vMerge w:val="continue"/>
                        <w:tcBorders>
                          <w:top w:val="nil"/>
                        </w:tcBorders>
                      </w:tcPr>
                      <w:p>
                        <w:pPr>
                          <w:rPr>
                            <w:sz w:val="2"/>
                            <w:szCs w:val="2"/>
                          </w:rPr>
                        </w:pPr>
                      </w:p>
                    </w:tc>
                    <w:tc>
                      <w:tcPr>
                        <w:tcW w:w="830" w:type="dxa"/>
                        <w:tcBorders>
                          <w:top w:val="nil"/>
                        </w:tcBorders>
                      </w:tcPr>
                      <w:p>
                        <w:pPr>
                          <w:pStyle w:val="7"/>
                          <w:rPr>
                            <w:rFonts w:ascii="Times New Roman"/>
                            <w:sz w:val="16"/>
                          </w:rPr>
                        </w:pPr>
                      </w:p>
                    </w:tc>
                    <w:tc>
                      <w:tcPr>
                        <w:tcW w:w="2385" w:type="dxa"/>
                        <w:tcBorders>
                          <w:top w:val="nil"/>
                        </w:tcBorders>
                      </w:tcPr>
                      <w:p>
                        <w:pPr>
                          <w:pStyle w:val="7"/>
                          <w:spacing w:line="193" w:lineRule="exact"/>
                          <w:ind w:left="33"/>
                          <w:rPr>
                            <w:sz w:val="16"/>
                          </w:rPr>
                        </w:pPr>
                        <w:r>
                          <w:rPr>
                            <w:sz w:val="16"/>
                          </w:rPr>
                          <w:t>至本省级法律服务网。</w:t>
                        </w:r>
                      </w:p>
                    </w:tc>
                    <w:tc>
                      <w:tcPr>
                        <w:tcW w:w="460" w:type="dxa"/>
                        <w:tcBorders>
                          <w:top w:val="nil"/>
                        </w:tcBorders>
                      </w:tcPr>
                      <w:p>
                        <w:pPr>
                          <w:pStyle w:val="7"/>
                          <w:rPr>
                            <w:rFonts w:ascii="Times New Roman"/>
                            <w:sz w:val="16"/>
                          </w:rPr>
                        </w:pPr>
                      </w:p>
                    </w:tc>
                    <w:tc>
                      <w:tcPr>
                        <w:tcW w:w="460" w:type="dxa"/>
                        <w:vMerge w:val="continue"/>
                        <w:tcBorders>
                          <w:top w:val="nil"/>
                        </w:tcBorders>
                      </w:tcPr>
                      <w:p>
                        <w:pPr>
                          <w:rPr>
                            <w:sz w:val="2"/>
                            <w:szCs w:val="2"/>
                          </w:rPr>
                        </w:pPr>
                      </w:p>
                    </w:tc>
                    <w:tc>
                      <w:tcPr>
                        <w:tcW w:w="460" w:type="dxa"/>
                        <w:tcBorders>
                          <w:top w:val="nil"/>
                        </w:tcBorders>
                      </w:tcPr>
                      <w:p>
                        <w:pPr>
                          <w:pStyle w:val="7"/>
                          <w:rPr>
                            <w:rFonts w:ascii="Times New Roman"/>
                            <w:sz w:val="16"/>
                          </w:rPr>
                        </w:pPr>
                      </w:p>
                    </w:tc>
                    <w:tc>
                      <w:tcPr>
                        <w:tcW w:w="460" w:type="dxa"/>
                        <w:vMerge w:val="continue"/>
                        <w:tcBorders>
                          <w:top w:val="nil"/>
                        </w:tcBorders>
                      </w:tcPr>
                      <w:p>
                        <w:pPr>
                          <w:rPr>
                            <w:sz w:val="2"/>
                            <w:szCs w:val="2"/>
                          </w:rPr>
                        </w:pPr>
                      </w:p>
                    </w:tc>
                    <w:tc>
                      <w:tcPr>
                        <w:tcW w:w="460" w:type="dxa"/>
                        <w:tcBorders>
                          <w:top w:val="nil"/>
                        </w:tcBorders>
                      </w:tcPr>
                      <w:p>
                        <w:pPr>
                          <w:pStyle w:val="7"/>
                          <w:rPr>
                            <w:rFonts w:ascii="Times New Roman"/>
                            <w:sz w:val="16"/>
                          </w:rPr>
                        </w:pPr>
                      </w:p>
                    </w:tc>
                    <w:tc>
                      <w:tcPr>
                        <w:tcW w:w="46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782" w:type="dxa"/>
                        <w:tcBorders>
                          <w:top w:val="nil"/>
                          <w:bottom w:val="nil"/>
                        </w:tcBorders>
                      </w:tcPr>
                      <w:p>
                        <w:pPr>
                          <w:pStyle w:val="7"/>
                          <w:rPr>
                            <w:rFonts w:ascii="Times New Roman"/>
                            <w:sz w:val="16"/>
                          </w:rPr>
                        </w:pPr>
                      </w:p>
                    </w:tc>
                    <w:tc>
                      <w:tcPr>
                        <w:tcW w:w="782" w:type="dxa"/>
                        <w:tcBorders>
                          <w:bottom w:val="nil"/>
                        </w:tcBorders>
                      </w:tcPr>
                      <w:p>
                        <w:pPr>
                          <w:pStyle w:val="7"/>
                          <w:rPr>
                            <w:rFonts w:ascii="Times New Roman"/>
                            <w:sz w:val="16"/>
                          </w:rPr>
                        </w:pPr>
                      </w:p>
                    </w:tc>
                    <w:tc>
                      <w:tcPr>
                        <w:tcW w:w="1543" w:type="dxa"/>
                        <w:tcBorders>
                          <w:bottom w:val="nil"/>
                        </w:tcBorders>
                      </w:tcPr>
                      <w:p>
                        <w:pPr>
                          <w:pStyle w:val="7"/>
                          <w:rPr>
                            <w:rFonts w:ascii="Times New Roman"/>
                            <w:sz w:val="16"/>
                          </w:rPr>
                        </w:pPr>
                      </w:p>
                    </w:tc>
                    <w:tc>
                      <w:tcPr>
                        <w:tcW w:w="1809" w:type="dxa"/>
                        <w:tcBorders>
                          <w:bottom w:val="nil"/>
                        </w:tcBorders>
                      </w:tcPr>
                      <w:p>
                        <w:pPr>
                          <w:pStyle w:val="7"/>
                          <w:rPr>
                            <w:rFonts w:ascii="Times New Roman"/>
                            <w:sz w:val="16"/>
                          </w:rPr>
                        </w:pPr>
                      </w:p>
                    </w:tc>
                    <w:tc>
                      <w:tcPr>
                        <w:tcW w:w="830" w:type="dxa"/>
                        <w:tcBorders>
                          <w:bottom w:val="nil"/>
                        </w:tcBorders>
                      </w:tcPr>
                      <w:p>
                        <w:pPr>
                          <w:pStyle w:val="7"/>
                          <w:rPr>
                            <w:rFonts w:ascii="Times New Roman"/>
                            <w:sz w:val="16"/>
                          </w:rPr>
                        </w:pPr>
                      </w:p>
                    </w:tc>
                    <w:tc>
                      <w:tcPr>
                        <w:tcW w:w="830" w:type="dxa"/>
                        <w:tcBorders>
                          <w:bottom w:val="nil"/>
                        </w:tcBorders>
                      </w:tcPr>
                      <w:p>
                        <w:pPr>
                          <w:pStyle w:val="7"/>
                          <w:rPr>
                            <w:rFonts w:ascii="Times New Roman"/>
                            <w:sz w:val="16"/>
                          </w:rPr>
                        </w:pPr>
                      </w:p>
                    </w:tc>
                    <w:tc>
                      <w:tcPr>
                        <w:tcW w:w="2385" w:type="dxa"/>
                        <w:tcBorders>
                          <w:bottom w:val="nil"/>
                        </w:tcBorders>
                      </w:tcPr>
                      <w:p>
                        <w:pPr>
                          <w:pStyle w:val="7"/>
                          <w:numPr>
                            <w:ilvl w:val="0"/>
                            <w:numId w:val="16"/>
                          </w:numPr>
                          <w:tabs>
                            <w:tab w:val="left" w:pos="195"/>
                            <w:tab w:val="left" w:pos="1072"/>
                          </w:tabs>
                          <w:spacing w:before="121" w:after="0" w:line="173" w:lineRule="exact"/>
                          <w:ind w:left="194" w:right="0" w:hanging="162"/>
                          <w:jc w:val="left"/>
                          <w:rPr>
                            <w:sz w:val="16"/>
                          </w:rPr>
                        </w:pPr>
                        <w:r>
                          <w:rPr>
                            <w:sz w:val="16"/>
                          </w:rPr>
                          <w:t>政府网站</w:t>
                        </w:r>
                        <w:r>
                          <w:rPr>
                            <w:sz w:val="16"/>
                          </w:rPr>
                          <w:tab/>
                        </w:r>
                        <w:r>
                          <w:rPr>
                            <w:sz w:val="16"/>
                          </w:rPr>
                          <w:t>□政府公报</w:t>
                        </w:r>
                      </w:p>
                    </w:tc>
                    <w:tc>
                      <w:tcPr>
                        <w:tcW w:w="460" w:type="dxa"/>
                        <w:tcBorders>
                          <w:bottom w:val="nil"/>
                        </w:tcBorders>
                      </w:tcPr>
                      <w:p>
                        <w:pPr>
                          <w:pStyle w:val="7"/>
                          <w:rPr>
                            <w:rFonts w:ascii="Times New Roman"/>
                            <w:sz w:val="16"/>
                          </w:rPr>
                        </w:pPr>
                      </w:p>
                    </w:tc>
                    <w:tc>
                      <w:tcPr>
                        <w:tcW w:w="460" w:type="dxa"/>
                        <w:vMerge w:val="restart"/>
                      </w:tcPr>
                      <w:p>
                        <w:pPr>
                          <w:pStyle w:val="7"/>
                          <w:rPr>
                            <w:rFonts w:ascii="Times New Roman"/>
                            <w:sz w:val="16"/>
                          </w:rPr>
                        </w:pPr>
                      </w:p>
                    </w:tc>
                    <w:tc>
                      <w:tcPr>
                        <w:tcW w:w="460" w:type="dxa"/>
                        <w:tcBorders>
                          <w:bottom w:val="nil"/>
                        </w:tcBorders>
                      </w:tcPr>
                      <w:p>
                        <w:pPr>
                          <w:pStyle w:val="7"/>
                          <w:rPr>
                            <w:rFonts w:ascii="Times New Roman"/>
                            <w:sz w:val="16"/>
                          </w:rPr>
                        </w:pPr>
                      </w:p>
                    </w:tc>
                    <w:tc>
                      <w:tcPr>
                        <w:tcW w:w="460" w:type="dxa"/>
                        <w:vMerge w:val="restart"/>
                      </w:tcPr>
                      <w:p>
                        <w:pPr>
                          <w:pStyle w:val="7"/>
                          <w:rPr>
                            <w:rFonts w:ascii="Times New Roman"/>
                            <w:sz w:val="16"/>
                          </w:rPr>
                        </w:pPr>
                      </w:p>
                    </w:tc>
                    <w:tc>
                      <w:tcPr>
                        <w:tcW w:w="460" w:type="dxa"/>
                        <w:tcBorders>
                          <w:bottom w:val="nil"/>
                        </w:tcBorders>
                      </w:tcPr>
                      <w:p>
                        <w:pPr>
                          <w:pStyle w:val="7"/>
                          <w:rPr>
                            <w:rFonts w:ascii="Times New Roman"/>
                            <w:sz w:val="16"/>
                          </w:rPr>
                        </w:pPr>
                      </w:p>
                    </w:tc>
                    <w:tc>
                      <w:tcPr>
                        <w:tcW w:w="460" w:type="dxa"/>
                        <w:vMerge w:val="restart"/>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3" w:hRule="atLeast"/>
                    </w:trPr>
                    <w:tc>
                      <w:tcPr>
                        <w:tcW w:w="782" w:type="dxa"/>
                        <w:tcBorders>
                          <w:top w:val="nil"/>
                          <w:bottom w:val="nil"/>
                        </w:tcBorders>
                      </w:tcPr>
                      <w:p>
                        <w:pPr>
                          <w:pStyle w:val="7"/>
                          <w:rPr>
                            <w:rFonts w:ascii="Times New Roman"/>
                            <w:sz w:val="12"/>
                          </w:rPr>
                        </w:pPr>
                      </w:p>
                    </w:tc>
                    <w:tc>
                      <w:tcPr>
                        <w:tcW w:w="782" w:type="dxa"/>
                        <w:tcBorders>
                          <w:top w:val="nil"/>
                          <w:bottom w:val="nil"/>
                        </w:tcBorders>
                      </w:tcPr>
                      <w:p>
                        <w:pPr>
                          <w:pStyle w:val="7"/>
                          <w:rPr>
                            <w:rFonts w:ascii="Times New Roman"/>
                            <w:sz w:val="12"/>
                          </w:rPr>
                        </w:pPr>
                      </w:p>
                    </w:tc>
                    <w:tc>
                      <w:tcPr>
                        <w:tcW w:w="1543" w:type="dxa"/>
                        <w:tcBorders>
                          <w:top w:val="nil"/>
                          <w:bottom w:val="nil"/>
                        </w:tcBorders>
                      </w:tcPr>
                      <w:p>
                        <w:pPr>
                          <w:pStyle w:val="7"/>
                          <w:rPr>
                            <w:rFonts w:ascii="Times New Roman"/>
                            <w:sz w:val="12"/>
                          </w:rPr>
                        </w:pPr>
                      </w:p>
                    </w:tc>
                    <w:tc>
                      <w:tcPr>
                        <w:tcW w:w="1809" w:type="dxa"/>
                        <w:tcBorders>
                          <w:top w:val="nil"/>
                          <w:bottom w:val="nil"/>
                        </w:tcBorders>
                      </w:tcPr>
                      <w:p>
                        <w:pPr>
                          <w:pStyle w:val="7"/>
                          <w:rPr>
                            <w:rFonts w:ascii="Times New Roman"/>
                            <w:sz w:val="12"/>
                          </w:rPr>
                        </w:pPr>
                      </w:p>
                    </w:tc>
                    <w:tc>
                      <w:tcPr>
                        <w:tcW w:w="830" w:type="dxa"/>
                        <w:tcBorders>
                          <w:top w:val="nil"/>
                          <w:bottom w:val="nil"/>
                        </w:tcBorders>
                      </w:tcPr>
                      <w:p>
                        <w:pPr>
                          <w:pStyle w:val="7"/>
                          <w:rPr>
                            <w:rFonts w:ascii="Times New Roman"/>
                            <w:sz w:val="12"/>
                          </w:rPr>
                        </w:pPr>
                      </w:p>
                    </w:tc>
                    <w:tc>
                      <w:tcPr>
                        <w:tcW w:w="830" w:type="dxa"/>
                        <w:tcBorders>
                          <w:top w:val="nil"/>
                          <w:bottom w:val="nil"/>
                        </w:tcBorders>
                      </w:tcPr>
                      <w:p>
                        <w:pPr>
                          <w:pStyle w:val="7"/>
                          <w:rPr>
                            <w:rFonts w:ascii="Times New Roman"/>
                            <w:sz w:val="12"/>
                          </w:rPr>
                        </w:pPr>
                      </w:p>
                    </w:tc>
                    <w:tc>
                      <w:tcPr>
                        <w:tcW w:w="2385" w:type="dxa"/>
                        <w:tcBorders>
                          <w:top w:val="nil"/>
                          <w:bottom w:val="nil"/>
                        </w:tcBorders>
                      </w:tcPr>
                      <w:p>
                        <w:pPr>
                          <w:pStyle w:val="7"/>
                          <w:numPr>
                            <w:ilvl w:val="0"/>
                            <w:numId w:val="0"/>
                          </w:numPr>
                          <w:tabs>
                            <w:tab w:val="left" w:pos="195"/>
                            <w:tab w:val="left" w:pos="1072"/>
                          </w:tabs>
                          <w:spacing w:before="0" w:after="0" w:line="163" w:lineRule="exact"/>
                          <w:ind w:left="32" w:leftChars="0" w:right="0" w:rightChars="0"/>
                          <w:jc w:val="left"/>
                          <w:rPr>
                            <w:sz w:val="16"/>
                          </w:rPr>
                        </w:pPr>
                        <w:r>
                          <w:rPr>
                            <w:sz w:val="16"/>
                          </w:rPr>
                          <w:t>两□微一端</w:t>
                        </w:r>
                        <w:r>
                          <w:rPr>
                            <w:sz w:val="16"/>
                          </w:rPr>
                          <w:tab/>
                        </w:r>
                        <w:r>
                          <w:rPr>
                            <w:sz w:val="16"/>
                          </w:rPr>
                          <w:t>□发布会</w:t>
                        </w: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70" w:hRule="atLeast"/>
                    </w:trPr>
                    <w:tc>
                      <w:tcPr>
                        <w:tcW w:w="782" w:type="dxa"/>
                        <w:tcBorders>
                          <w:top w:val="nil"/>
                          <w:bottom w:val="nil"/>
                        </w:tcBorders>
                      </w:tcPr>
                      <w:p>
                        <w:pPr>
                          <w:pStyle w:val="7"/>
                          <w:rPr>
                            <w:rFonts w:ascii="Times New Roman"/>
                            <w:sz w:val="16"/>
                          </w:rPr>
                        </w:pPr>
                      </w:p>
                    </w:tc>
                    <w:tc>
                      <w:tcPr>
                        <w:tcW w:w="782" w:type="dxa"/>
                        <w:tcBorders>
                          <w:top w:val="nil"/>
                          <w:bottom w:val="nil"/>
                        </w:tcBorders>
                      </w:tcPr>
                      <w:p>
                        <w:pPr>
                          <w:pStyle w:val="7"/>
                          <w:rPr>
                            <w:b/>
                            <w:sz w:val="15"/>
                          </w:rPr>
                        </w:pPr>
                      </w:p>
                      <w:p>
                        <w:pPr>
                          <w:pStyle w:val="7"/>
                          <w:spacing w:line="230" w:lineRule="auto"/>
                          <w:ind w:left="79" w:right="48"/>
                          <w:jc w:val="center"/>
                          <w:rPr>
                            <w:sz w:val="16"/>
                          </w:rPr>
                        </w:pPr>
                        <w:r>
                          <w:rPr>
                            <w:sz w:val="16"/>
                          </w:rPr>
                          <w:t>基层法律服务所住所变更初审</w:t>
                        </w:r>
                      </w:p>
                    </w:tc>
                    <w:tc>
                      <w:tcPr>
                        <w:tcW w:w="1543" w:type="dxa"/>
                        <w:tcBorders>
                          <w:top w:val="nil"/>
                          <w:bottom w:val="nil"/>
                        </w:tcBorders>
                      </w:tcPr>
                      <w:p>
                        <w:pPr>
                          <w:pStyle w:val="7"/>
                          <w:rPr>
                            <w:b/>
                            <w:sz w:val="16"/>
                          </w:rPr>
                        </w:pPr>
                      </w:p>
                      <w:p>
                        <w:pPr>
                          <w:pStyle w:val="7"/>
                          <w:spacing w:before="9"/>
                          <w:rPr>
                            <w:b/>
                            <w:sz w:val="21"/>
                          </w:rPr>
                        </w:pPr>
                      </w:p>
                      <w:p>
                        <w:pPr>
                          <w:pStyle w:val="7"/>
                          <w:spacing w:before="1"/>
                          <w:ind w:left="31"/>
                          <w:rPr>
                            <w:sz w:val="16"/>
                          </w:rPr>
                        </w:pPr>
                        <w:r>
                          <w:rPr>
                            <w:sz w:val="16"/>
                          </w:rPr>
                          <w:t>初审结果</w:t>
                        </w:r>
                      </w:p>
                    </w:tc>
                    <w:tc>
                      <w:tcPr>
                        <w:tcW w:w="1809" w:type="dxa"/>
                        <w:tcBorders>
                          <w:top w:val="nil"/>
                          <w:bottom w:val="nil"/>
                        </w:tcBorders>
                      </w:tcPr>
                      <w:p>
                        <w:pPr>
                          <w:pStyle w:val="7"/>
                          <w:spacing w:before="7"/>
                          <w:rPr>
                            <w:b/>
                            <w:sz w:val="22"/>
                          </w:rPr>
                        </w:pPr>
                      </w:p>
                      <w:p>
                        <w:pPr>
                          <w:pStyle w:val="7"/>
                          <w:spacing w:line="232" w:lineRule="auto"/>
                          <w:ind w:left="31" w:right="8"/>
                          <w:jc w:val="both"/>
                          <w:rPr>
                            <w:sz w:val="16"/>
                          </w:rPr>
                        </w:pPr>
                        <w:r>
                          <w:rPr>
                            <w:spacing w:val="-1"/>
                            <w:sz w:val="16"/>
                          </w:rPr>
                          <w:t>司法部《基层法律服务所</w:t>
                        </w:r>
                        <w:r>
                          <w:rPr>
                            <w:sz w:val="16"/>
                          </w:rPr>
                          <w:t>管理办法》（</w:t>
                        </w:r>
                        <w:r>
                          <w:rPr>
                            <w:spacing w:val="-3"/>
                            <w:sz w:val="16"/>
                          </w:rPr>
                          <w:t>司法部令第</w:t>
                        </w:r>
                        <w:r>
                          <w:rPr>
                            <w:sz w:val="16"/>
                          </w:rPr>
                          <w:t>137号修订）</w:t>
                        </w:r>
                      </w:p>
                    </w:tc>
                    <w:tc>
                      <w:tcPr>
                        <w:tcW w:w="830" w:type="dxa"/>
                        <w:tcBorders>
                          <w:top w:val="nil"/>
                          <w:bottom w:val="nil"/>
                        </w:tcBorders>
                      </w:tcPr>
                      <w:p>
                        <w:pPr>
                          <w:pStyle w:val="7"/>
                          <w:spacing w:before="94" w:line="230" w:lineRule="auto"/>
                          <w:ind w:left="102" w:right="69" w:firstLine="2"/>
                          <w:jc w:val="both"/>
                          <w:rPr>
                            <w:sz w:val="16"/>
                          </w:rPr>
                        </w:pPr>
                        <w:r>
                          <w:rPr>
                            <w:sz w:val="16"/>
                          </w:rPr>
                          <w:t>自制作或获取该信息之日起20个工作日内公开</w:t>
                        </w:r>
                      </w:p>
                    </w:tc>
                    <w:tc>
                      <w:tcPr>
                        <w:tcW w:w="830" w:type="dxa"/>
                        <w:tcBorders>
                          <w:top w:val="nil"/>
                          <w:bottom w:val="nil"/>
                        </w:tcBorders>
                      </w:tcPr>
                      <w:p>
                        <w:pPr>
                          <w:pStyle w:val="7"/>
                          <w:rPr>
                            <w:b/>
                            <w:sz w:val="16"/>
                          </w:rPr>
                        </w:pPr>
                      </w:p>
                      <w:p>
                        <w:pPr>
                          <w:pStyle w:val="7"/>
                          <w:spacing w:before="9"/>
                          <w:rPr>
                            <w:b/>
                            <w:sz w:val="21"/>
                          </w:rPr>
                        </w:pPr>
                      </w:p>
                      <w:p>
                        <w:pPr>
                          <w:pStyle w:val="7"/>
                          <w:spacing w:before="1"/>
                          <w:ind w:left="83" w:right="51"/>
                          <w:jc w:val="center"/>
                          <w:rPr>
                            <w:rFonts w:hint="eastAsia" w:eastAsia="宋体"/>
                            <w:sz w:val="16"/>
                            <w:lang w:eastAsia="zh-CN"/>
                          </w:rPr>
                        </w:pPr>
                        <w:r>
                          <w:rPr>
                            <w:rFonts w:hint="eastAsia"/>
                            <w:sz w:val="16"/>
                            <w:lang w:eastAsia="zh-CN"/>
                          </w:rPr>
                          <w:t>岳阳县司法局</w:t>
                        </w:r>
                      </w:p>
                    </w:tc>
                    <w:tc>
                      <w:tcPr>
                        <w:tcW w:w="2385" w:type="dxa"/>
                        <w:tcBorders>
                          <w:top w:val="nil"/>
                          <w:bottom w:val="nil"/>
                        </w:tcBorders>
                      </w:tcPr>
                      <w:p>
                        <w:pPr>
                          <w:pStyle w:val="7"/>
                          <w:tabs>
                            <w:tab w:val="left" w:pos="1072"/>
                          </w:tabs>
                          <w:spacing w:line="190" w:lineRule="exact"/>
                          <w:ind w:left="33"/>
                          <w:rPr>
                            <w:sz w:val="16"/>
                          </w:rPr>
                        </w:pPr>
                        <w:r>
                          <w:rPr>
                            <w:sz w:val="16"/>
                          </w:rPr>
                          <w:t>□广播电视</w:t>
                        </w:r>
                        <w:r>
                          <w:rPr>
                            <w:sz w:val="16"/>
                          </w:rPr>
                          <w:tab/>
                        </w:r>
                        <w:r>
                          <w:rPr>
                            <w:sz w:val="16"/>
                          </w:rPr>
                          <w:t>□纸质媒体</w:t>
                        </w:r>
                      </w:p>
                      <w:p>
                        <w:pPr>
                          <w:pStyle w:val="7"/>
                          <w:spacing w:line="197" w:lineRule="exact"/>
                          <w:ind w:left="33"/>
                          <w:rPr>
                            <w:sz w:val="16"/>
                          </w:rPr>
                        </w:pPr>
                        <w:r>
                          <w:rPr>
                            <w:sz w:val="16"/>
                          </w:rPr>
                          <w:t>□公开查阅点 □政务服务中心</w:t>
                        </w:r>
                      </w:p>
                      <w:p>
                        <w:pPr>
                          <w:pStyle w:val="7"/>
                          <w:spacing w:line="198" w:lineRule="exact"/>
                          <w:ind w:left="33"/>
                          <w:rPr>
                            <w:sz w:val="16"/>
                          </w:rPr>
                        </w:pPr>
                        <w:r>
                          <w:rPr>
                            <w:sz w:val="16"/>
                          </w:rPr>
                          <w:t>□便民服务站 □入户/现场</w:t>
                        </w:r>
                      </w:p>
                      <w:p>
                        <w:pPr>
                          <w:pStyle w:val="7"/>
                          <w:spacing w:line="198" w:lineRule="exact"/>
                          <w:ind w:left="33"/>
                          <w:rPr>
                            <w:sz w:val="16"/>
                          </w:rPr>
                        </w:pPr>
                        <w:r>
                          <w:rPr>
                            <w:sz w:val="16"/>
                          </w:rPr>
                          <w:t>□社区/企事业单位、村公示栏</w:t>
                        </w:r>
                      </w:p>
                      <w:p>
                        <w:pPr>
                          <w:pStyle w:val="7"/>
                          <w:spacing w:line="197" w:lineRule="exact"/>
                          <w:ind w:left="33"/>
                          <w:rPr>
                            <w:sz w:val="16"/>
                          </w:rPr>
                        </w:pPr>
                        <w:r>
                          <w:rPr>
                            <w:sz w:val="16"/>
                          </w:rPr>
                          <w:t>（电子屏）</w:t>
                        </w:r>
                      </w:p>
                      <w:p>
                        <w:pPr>
                          <w:pStyle w:val="7"/>
                          <w:tabs>
                            <w:tab w:val="left" w:pos="1072"/>
                          </w:tabs>
                          <w:spacing w:line="171" w:lineRule="exact"/>
                          <w:ind w:left="33"/>
                          <w:rPr>
                            <w:sz w:val="16"/>
                          </w:rPr>
                        </w:pPr>
                        <w:r>
                          <w:rPr>
                            <w:sz w:val="16"/>
                          </w:rPr>
                          <w:t>□精准推送</w:t>
                        </w:r>
                        <w:r>
                          <w:rPr>
                            <w:sz w:val="16"/>
                          </w:rPr>
                          <w:tab/>
                        </w:r>
                        <w:r>
                          <w:rPr>
                            <w:sz w:val="16"/>
                          </w:rPr>
                          <w:t>□其他法律服务网</w:t>
                        </w:r>
                      </w:p>
                    </w:tc>
                    <w:tc>
                      <w:tcPr>
                        <w:tcW w:w="460" w:type="dxa"/>
                        <w:tcBorders>
                          <w:top w:val="nil"/>
                          <w:bottom w:val="nil"/>
                        </w:tcBorders>
                      </w:tcPr>
                      <w:p>
                        <w:pPr>
                          <w:pStyle w:val="7"/>
                          <w:rPr>
                            <w:b/>
                            <w:sz w:val="16"/>
                          </w:rPr>
                        </w:pPr>
                      </w:p>
                      <w:p>
                        <w:pPr>
                          <w:pStyle w:val="7"/>
                          <w:spacing w:before="9"/>
                          <w:rPr>
                            <w:b/>
                            <w:sz w:val="21"/>
                          </w:rPr>
                        </w:pPr>
                      </w:p>
                      <w:p>
                        <w:pPr>
                          <w:pStyle w:val="7"/>
                          <w:spacing w:before="1"/>
                          <w:ind w:left="32"/>
                          <w:jc w:val="center"/>
                          <w:rPr>
                            <w:sz w:val="16"/>
                          </w:rPr>
                        </w:pPr>
                        <w:r>
                          <w:rPr>
                            <w:sz w:val="16"/>
                          </w:rPr>
                          <w:t>√</w:t>
                        </w:r>
                      </w:p>
                    </w:tc>
                    <w:tc>
                      <w:tcPr>
                        <w:tcW w:w="460" w:type="dxa"/>
                        <w:vMerge w:val="continue"/>
                        <w:tcBorders>
                          <w:top w:val="nil"/>
                        </w:tcBorders>
                      </w:tcPr>
                      <w:p>
                        <w:pPr>
                          <w:rPr>
                            <w:sz w:val="2"/>
                            <w:szCs w:val="2"/>
                          </w:rPr>
                        </w:pPr>
                      </w:p>
                    </w:tc>
                    <w:tc>
                      <w:tcPr>
                        <w:tcW w:w="460" w:type="dxa"/>
                        <w:tcBorders>
                          <w:top w:val="nil"/>
                          <w:bottom w:val="nil"/>
                        </w:tcBorders>
                      </w:tcPr>
                      <w:p>
                        <w:pPr>
                          <w:pStyle w:val="7"/>
                          <w:rPr>
                            <w:b/>
                            <w:sz w:val="16"/>
                          </w:rPr>
                        </w:pPr>
                      </w:p>
                      <w:p>
                        <w:pPr>
                          <w:pStyle w:val="7"/>
                          <w:spacing w:before="9"/>
                          <w:rPr>
                            <w:b/>
                            <w:sz w:val="21"/>
                          </w:rPr>
                        </w:pPr>
                      </w:p>
                      <w:p>
                        <w:pPr>
                          <w:pStyle w:val="7"/>
                          <w:spacing w:before="1"/>
                          <w:ind w:right="122"/>
                          <w:jc w:val="right"/>
                          <w:rPr>
                            <w:sz w:val="16"/>
                          </w:rPr>
                        </w:pPr>
                        <w:r>
                          <w:rPr>
                            <w:sz w:val="16"/>
                          </w:rPr>
                          <w:t>√</w:t>
                        </w:r>
                      </w:p>
                    </w:tc>
                    <w:tc>
                      <w:tcPr>
                        <w:tcW w:w="460" w:type="dxa"/>
                        <w:vMerge w:val="continue"/>
                        <w:tcBorders>
                          <w:top w:val="nil"/>
                        </w:tcBorders>
                      </w:tcPr>
                      <w:p>
                        <w:pPr>
                          <w:rPr>
                            <w:sz w:val="2"/>
                            <w:szCs w:val="2"/>
                          </w:rPr>
                        </w:pPr>
                      </w:p>
                    </w:tc>
                    <w:tc>
                      <w:tcPr>
                        <w:tcW w:w="460" w:type="dxa"/>
                        <w:tcBorders>
                          <w:top w:val="nil"/>
                          <w:bottom w:val="nil"/>
                        </w:tcBorders>
                      </w:tcPr>
                      <w:p>
                        <w:pPr>
                          <w:pStyle w:val="7"/>
                          <w:rPr>
                            <w:b/>
                            <w:sz w:val="16"/>
                          </w:rPr>
                        </w:pPr>
                      </w:p>
                      <w:p>
                        <w:pPr>
                          <w:pStyle w:val="7"/>
                          <w:spacing w:before="9"/>
                          <w:rPr>
                            <w:b/>
                            <w:sz w:val="21"/>
                          </w:rPr>
                        </w:pPr>
                      </w:p>
                      <w:p>
                        <w:pPr>
                          <w:pStyle w:val="7"/>
                          <w:spacing w:before="1"/>
                          <w:ind w:left="38"/>
                          <w:jc w:val="center"/>
                          <w:rPr>
                            <w:sz w:val="16"/>
                          </w:rPr>
                        </w:pPr>
                        <w:r>
                          <w:rPr>
                            <w:sz w:val="16"/>
                          </w:rPr>
                          <w:t>√</w:t>
                        </w:r>
                      </w:p>
                    </w:tc>
                    <w:tc>
                      <w:tcPr>
                        <w:tcW w:w="46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 w:hRule="atLeast"/>
                    </w:trPr>
                    <w:tc>
                      <w:tcPr>
                        <w:tcW w:w="782" w:type="dxa"/>
                        <w:tcBorders>
                          <w:top w:val="nil"/>
                          <w:bottom w:val="nil"/>
                        </w:tcBorders>
                      </w:tcPr>
                      <w:p>
                        <w:pPr>
                          <w:pStyle w:val="7"/>
                          <w:rPr>
                            <w:rFonts w:ascii="Times New Roman"/>
                            <w:sz w:val="12"/>
                          </w:rPr>
                        </w:pPr>
                      </w:p>
                    </w:tc>
                    <w:tc>
                      <w:tcPr>
                        <w:tcW w:w="782" w:type="dxa"/>
                        <w:tcBorders>
                          <w:top w:val="nil"/>
                          <w:bottom w:val="nil"/>
                        </w:tcBorders>
                      </w:tcPr>
                      <w:p>
                        <w:pPr>
                          <w:pStyle w:val="7"/>
                          <w:rPr>
                            <w:rFonts w:ascii="Times New Roman"/>
                            <w:sz w:val="12"/>
                          </w:rPr>
                        </w:pPr>
                      </w:p>
                    </w:tc>
                    <w:tc>
                      <w:tcPr>
                        <w:tcW w:w="1543" w:type="dxa"/>
                        <w:tcBorders>
                          <w:top w:val="nil"/>
                          <w:bottom w:val="nil"/>
                        </w:tcBorders>
                      </w:tcPr>
                      <w:p>
                        <w:pPr>
                          <w:pStyle w:val="7"/>
                          <w:rPr>
                            <w:rFonts w:ascii="Times New Roman"/>
                            <w:sz w:val="12"/>
                          </w:rPr>
                        </w:pPr>
                      </w:p>
                    </w:tc>
                    <w:tc>
                      <w:tcPr>
                        <w:tcW w:w="1809" w:type="dxa"/>
                        <w:tcBorders>
                          <w:top w:val="nil"/>
                          <w:bottom w:val="nil"/>
                        </w:tcBorders>
                      </w:tcPr>
                      <w:p>
                        <w:pPr>
                          <w:pStyle w:val="7"/>
                          <w:rPr>
                            <w:rFonts w:ascii="Times New Roman"/>
                            <w:sz w:val="12"/>
                          </w:rPr>
                        </w:pPr>
                      </w:p>
                    </w:tc>
                    <w:tc>
                      <w:tcPr>
                        <w:tcW w:w="830" w:type="dxa"/>
                        <w:tcBorders>
                          <w:top w:val="nil"/>
                          <w:bottom w:val="nil"/>
                        </w:tcBorders>
                      </w:tcPr>
                      <w:p>
                        <w:pPr>
                          <w:pStyle w:val="7"/>
                          <w:rPr>
                            <w:rFonts w:ascii="Times New Roman"/>
                            <w:sz w:val="12"/>
                          </w:rPr>
                        </w:pPr>
                      </w:p>
                    </w:tc>
                    <w:tc>
                      <w:tcPr>
                        <w:tcW w:w="830" w:type="dxa"/>
                        <w:tcBorders>
                          <w:top w:val="nil"/>
                          <w:bottom w:val="nil"/>
                        </w:tcBorders>
                      </w:tcPr>
                      <w:p>
                        <w:pPr>
                          <w:pStyle w:val="7"/>
                          <w:rPr>
                            <w:rFonts w:ascii="Times New Roman"/>
                            <w:sz w:val="12"/>
                          </w:rPr>
                        </w:pPr>
                      </w:p>
                    </w:tc>
                    <w:tc>
                      <w:tcPr>
                        <w:tcW w:w="2385" w:type="dxa"/>
                        <w:tcBorders>
                          <w:top w:val="nil"/>
                          <w:bottom w:val="nil"/>
                        </w:tcBorders>
                      </w:tcPr>
                      <w:p>
                        <w:pPr>
                          <w:pStyle w:val="7"/>
                          <w:spacing w:line="163" w:lineRule="exact"/>
                          <w:ind w:left="33"/>
                          <w:rPr>
                            <w:sz w:val="16"/>
                          </w:rPr>
                        </w:pPr>
                        <w:r>
                          <w:rPr>
                            <w:sz w:val="16"/>
                          </w:rPr>
                          <w:t>注：有关公开信息可推送或归集</w:t>
                        </w: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 w:hRule="atLeast"/>
                    </w:trPr>
                    <w:tc>
                      <w:tcPr>
                        <w:tcW w:w="782" w:type="dxa"/>
                        <w:tcBorders>
                          <w:top w:val="nil"/>
                          <w:bottom w:val="nil"/>
                        </w:tcBorders>
                      </w:tcPr>
                      <w:p>
                        <w:pPr>
                          <w:pStyle w:val="7"/>
                          <w:rPr>
                            <w:rFonts w:ascii="Times New Roman"/>
                            <w:sz w:val="16"/>
                          </w:rPr>
                        </w:pPr>
                      </w:p>
                    </w:tc>
                    <w:tc>
                      <w:tcPr>
                        <w:tcW w:w="782" w:type="dxa"/>
                        <w:tcBorders>
                          <w:top w:val="nil"/>
                        </w:tcBorders>
                      </w:tcPr>
                      <w:p>
                        <w:pPr>
                          <w:pStyle w:val="7"/>
                          <w:rPr>
                            <w:rFonts w:ascii="Times New Roman"/>
                            <w:sz w:val="16"/>
                          </w:rPr>
                        </w:pPr>
                      </w:p>
                    </w:tc>
                    <w:tc>
                      <w:tcPr>
                        <w:tcW w:w="1543" w:type="dxa"/>
                        <w:tcBorders>
                          <w:top w:val="nil"/>
                        </w:tcBorders>
                      </w:tcPr>
                      <w:p>
                        <w:pPr>
                          <w:pStyle w:val="7"/>
                          <w:rPr>
                            <w:rFonts w:ascii="Times New Roman"/>
                            <w:sz w:val="16"/>
                          </w:rPr>
                        </w:pPr>
                      </w:p>
                    </w:tc>
                    <w:tc>
                      <w:tcPr>
                        <w:tcW w:w="1809" w:type="dxa"/>
                        <w:tcBorders>
                          <w:top w:val="nil"/>
                        </w:tcBorders>
                      </w:tcPr>
                      <w:p>
                        <w:pPr>
                          <w:pStyle w:val="7"/>
                          <w:rPr>
                            <w:rFonts w:ascii="Times New Roman"/>
                            <w:sz w:val="16"/>
                          </w:rPr>
                        </w:pPr>
                      </w:p>
                    </w:tc>
                    <w:tc>
                      <w:tcPr>
                        <w:tcW w:w="830" w:type="dxa"/>
                        <w:tcBorders>
                          <w:top w:val="nil"/>
                        </w:tcBorders>
                      </w:tcPr>
                      <w:p>
                        <w:pPr>
                          <w:pStyle w:val="7"/>
                          <w:rPr>
                            <w:rFonts w:ascii="Times New Roman"/>
                            <w:sz w:val="16"/>
                          </w:rPr>
                        </w:pPr>
                      </w:p>
                    </w:tc>
                    <w:tc>
                      <w:tcPr>
                        <w:tcW w:w="830" w:type="dxa"/>
                        <w:tcBorders>
                          <w:top w:val="nil"/>
                        </w:tcBorders>
                      </w:tcPr>
                      <w:p>
                        <w:pPr>
                          <w:pStyle w:val="7"/>
                          <w:rPr>
                            <w:rFonts w:ascii="Times New Roman"/>
                            <w:sz w:val="16"/>
                          </w:rPr>
                        </w:pPr>
                      </w:p>
                    </w:tc>
                    <w:tc>
                      <w:tcPr>
                        <w:tcW w:w="2385" w:type="dxa"/>
                        <w:tcBorders>
                          <w:top w:val="nil"/>
                        </w:tcBorders>
                      </w:tcPr>
                      <w:p>
                        <w:pPr>
                          <w:pStyle w:val="7"/>
                          <w:spacing w:line="193" w:lineRule="exact"/>
                          <w:ind w:left="33"/>
                          <w:rPr>
                            <w:sz w:val="16"/>
                          </w:rPr>
                        </w:pPr>
                        <w:r>
                          <w:rPr>
                            <w:sz w:val="16"/>
                          </w:rPr>
                          <w:t>至本省级法律服务网。</w:t>
                        </w:r>
                      </w:p>
                    </w:tc>
                    <w:tc>
                      <w:tcPr>
                        <w:tcW w:w="460" w:type="dxa"/>
                        <w:tcBorders>
                          <w:top w:val="nil"/>
                        </w:tcBorders>
                      </w:tcPr>
                      <w:p>
                        <w:pPr>
                          <w:pStyle w:val="7"/>
                          <w:rPr>
                            <w:rFonts w:ascii="Times New Roman"/>
                            <w:sz w:val="16"/>
                          </w:rPr>
                        </w:pPr>
                      </w:p>
                    </w:tc>
                    <w:tc>
                      <w:tcPr>
                        <w:tcW w:w="460" w:type="dxa"/>
                        <w:vMerge w:val="continue"/>
                        <w:tcBorders>
                          <w:top w:val="nil"/>
                        </w:tcBorders>
                      </w:tcPr>
                      <w:p>
                        <w:pPr>
                          <w:rPr>
                            <w:sz w:val="2"/>
                            <w:szCs w:val="2"/>
                          </w:rPr>
                        </w:pPr>
                      </w:p>
                    </w:tc>
                    <w:tc>
                      <w:tcPr>
                        <w:tcW w:w="460" w:type="dxa"/>
                        <w:tcBorders>
                          <w:top w:val="nil"/>
                        </w:tcBorders>
                      </w:tcPr>
                      <w:p>
                        <w:pPr>
                          <w:pStyle w:val="7"/>
                          <w:rPr>
                            <w:rFonts w:ascii="Times New Roman"/>
                            <w:sz w:val="16"/>
                          </w:rPr>
                        </w:pPr>
                      </w:p>
                    </w:tc>
                    <w:tc>
                      <w:tcPr>
                        <w:tcW w:w="460" w:type="dxa"/>
                        <w:vMerge w:val="continue"/>
                        <w:tcBorders>
                          <w:top w:val="nil"/>
                        </w:tcBorders>
                      </w:tcPr>
                      <w:p>
                        <w:pPr>
                          <w:rPr>
                            <w:sz w:val="2"/>
                            <w:szCs w:val="2"/>
                          </w:rPr>
                        </w:pPr>
                      </w:p>
                    </w:tc>
                    <w:tc>
                      <w:tcPr>
                        <w:tcW w:w="460" w:type="dxa"/>
                        <w:tcBorders>
                          <w:top w:val="nil"/>
                        </w:tcBorders>
                      </w:tcPr>
                      <w:p>
                        <w:pPr>
                          <w:pStyle w:val="7"/>
                          <w:rPr>
                            <w:rFonts w:ascii="Times New Roman"/>
                            <w:sz w:val="16"/>
                          </w:rPr>
                        </w:pPr>
                      </w:p>
                    </w:tc>
                    <w:tc>
                      <w:tcPr>
                        <w:tcW w:w="46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782" w:type="dxa"/>
                        <w:tcBorders>
                          <w:top w:val="nil"/>
                          <w:bottom w:val="nil"/>
                        </w:tcBorders>
                      </w:tcPr>
                      <w:p>
                        <w:pPr>
                          <w:pStyle w:val="7"/>
                          <w:rPr>
                            <w:rFonts w:ascii="Times New Roman"/>
                            <w:sz w:val="16"/>
                          </w:rPr>
                        </w:pPr>
                      </w:p>
                    </w:tc>
                    <w:tc>
                      <w:tcPr>
                        <w:tcW w:w="782" w:type="dxa"/>
                        <w:tcBorders>
                          <w:bottom w:val="nil"/>
                        </w:tcBorders>
                      </w:tcPr>
                      <w:p>
                        <w:pPr>
                          <w:pStyle w:val="7"/>
                          <w:rPr>
                            <w:rFonts w:ascii="Times New Roman"/>
                            <w:sz w:val="16"/>
                          </w:rPr>
                        </w:pPr>
                      </w:p>
                    </w:tc>
                    <w:tc>
                      <w:tcPr>
                        <w:tcW w:w="1543" w:type="dxa"/>
                        <w:tcBorders>
                          <w:bottom w:val="nil"/>
                        </w:tcBorders>
                      </w:tcPr>
                      <w:p>
                        <w:pPr>
                          <w:pStyle w:val="7"/>
                          <w:rPr>
                            <w:rFonts w:ascii="Times New Roman"/>
                            <w:sz w:val="16"/>
                          </w:rPr>
                        </w:pPr>
                      </w:p>
                    </w:tc>
                    <w:tc>
                      <w:tcPr>
                        <w:tcW w:w="1809" w:type="dxa"/>
                        <w:vMerge w:val="restart"/>
                      </w:tcPr>
                      <w:p>
                        <w:pPr>
                          <w:pStyle w:val="7"/>
                          <w:rPr>
                            <w:b/>
                            <w:sz w:val="16"/>
                          </w:rPr>
                        </w:pPr>
                      </w:p>
                      <w:p>
                        <w:pPr>
                          <w:pStyle w:val="7"/>
                          <w:rPr>
                            <w:b/>
                            <w:sz w:val="16"/>
                          </w:rPr>
                        </w:pPr>
                      </w:p>
                      <w:p>
                        <w:pPr>
                          <w:pStyle w:val="7"/>
                          <w:rPr>
                            <w:b/>
                            <w:sz w:val="16"/>
                          </w:rPr>
                        </w:pPr>
                      </w:p>
                      <w:p>
                        <w:pPr>
                          <w:pStyle w:val="7"/>
                          <w:spacing w:before="10"/>
                          <w:rPr>
                            <w:b/>
                            <w:sz w:val="15"/>
                          </w:rPr>
                        </w:pPr>
                      </w:p>
                      <w:p>
                        <w:pPr>
                          <w:pStyle w:val="7"/>
                          <w:spacing w:line="232" w:lineRule="auto"/>
                          <w:ind w:left="31" w:right="8"/>
                          <w:jc w:val="both"/>
                          <w:rPr>
                            <w:sz w:val="16"/>
                          </w:rPr>
                        </w:pPr>
                        <w:r>
                          <w:rPr>
                            <w:spacing w:val="-1"/>
                            <w:sz w:val="16"/>
                          </w:rPr>
                          <w:t>司法部《基层法律服务所</w:t>
                        </w:r>
                        <w:r>
                          <w:rPr>
                            <w:sz w:val="16"/>
                          </w:rPr>
                          <w:t>管理办法》（</w:t>
                        </w:r>
                        <w:r>
                          <w:rPr>
                            <w:spacing w:val="-3"/>
                            <w:sz w:val="16"/>
                          </w:rPr>
                          <w:t>司法部令第</w:t>
                        </w:r>
                        <w:r>
                          <w:rPr>
                            <w:sz w:val="16"/>
                          </w:rPr>
                          <w:t>137号修订）</w:t>
                        </w:r>
                      </w:p>
                    </w:tc>
                    <w:tc>
                      <w:tcPr>
                        <w:tcW w:w="830" w:type="dxa"/>
                        <w:vMerge w:val="restart"/>
                      </w:tcPr>
                      <w:p>
                        <w:pPr>
                          <w:pStyle w:val="7"/>
                          <w:rPr>
                            <w:b/>
                            <w:sz w:val="16"/>
                          </w:rPr>
                        </w:pPr>
                      </w:p>
                      <w:p>
                        <w:pPr>
                          <w:pStyle w:val="7"/>
                          <w:rPr>
                            <w:b/>
                            <w:sz w:val="16"/>
                          </w:rPr>
                        </w:pPr>
                      </w:p>
                      <w:p>
                        <w:pPr>
                          <w:pStyle w:val="7"/>
                          <w:spacing w:before="7"/>
                          <w:rPr>
                            <w:b/>
                            <w:sz w:val="16"/>
                          </w:rPr>
                        </w:pPr>
                      </w:p>
                      <w:p>
                        <w:pPr>
                          <w:pStyle w:val="7"/>
                          <w:spacing w:line="230" w:lineRule="auto"/>
                          <w:ind w:left="102" w:right="69" w:firstLine="2"/>
                          <w:jc w:val="both"/>
                          <w:rPr>
                            <w:sz w:val="16"/>
                          </w:rPr>
                        </w:pPr>
                        <w:r>
                          <w:rPr>
                            <w:sz w:val="16"/>
                          </w:rPr>
                          <w:t>自制作或获取该信息之日起20个工作日内公开</w:t>
                        </w:r>
                      </w:p>
                    </w:tc>
                    <w:tc>
                      <w:tcPr>
                        <w:tcW w:w="830" w:type="dxa"/>
                        <w:tcBorders>
                          <w:bottom w:val="nil"/>
                        </w:tcBorders>
                      </w:tcPr>
                      <w:p>
                        <w:pPr>
                          <w:pStyle w:val="7"/>
                          <w:rPr>
                            <w:rFonts w:ascii="Times New Roman"/>
                            <w:sz w:val="16"/>
                          </w:rPr>
                        </w:pPr>
                      </w:p>
                    </w:tc>
                    <w:tc>
                      <w:tcPr>
                        <w:tcW w:w="2385" w:type="dxa"/>
                        <w:tcBorders>
                          <w:bottom w:val="nil"/>
                        </w:tcBorders>
                      </w:tcPr>
                      <w:p>
                        <w:pPr>
                          <w:pStyle w:val="7"/>
                          <w:numPr>
                            <w:ilvl w:val="0"/>
                            <w:numId w:val="17"/>
                          </w:numPr>
                          <w:tabs>
                            <w:tab w:val="left" w:pos="195"/>
                            <w:tab w:val="left" w:pos="1072"/>
                          </w:tabs>
                          <w:spacing w:before="121" w:after="0" w:line="173" w:lineRule="exact"/>
                          <w:ind w:left="194" w:right="0" w:hanging="162"/>
                          <w:jc w:val="left"/>
                          <w:rPr>
                            <w:sz w:val="16"/>
                          </w:rPr>
                        </w:pPr>
                        <w:r>
                          <w:rPr>
                            <w:sz w:val="16"/>
                          </w:rPr>
                          <w:t>政府网站</w:t>
                        </w:r>
                        <w:r>
                          <w:rPr>
                            <w:sz w:val="16"/>
                          </w:rPr>
                          <w:tab/>
                        </w:r>
                        <w:r>
                          <w:rPr>
                            <w:sz w:val="16"/>
                          </w:rPr>
                          <w:t>□政府公报</w:t>
                        </w:r>
                      </w:p>
                    </w:tc>
                    <w:tc>
                      <w:tcPr>
                        <w:tcW w:w="460" w:type="dxa"/>
                        <w:tcBorders>
                          <w:bottom w:val="nil"/>
                        </w:tcBorders>
                      </w:tcPr>
                      <w:p>
                        <w:pPr>
                          <w:pStyle w:val="7"/>
                          <w:rPr>
                            <w:rFonts w:ascii="Times New Roman"/>
                            <w:sz w:val="16"/>
                          </w:rPr>
                        </w:pPr>
                      </w:p>
                    </w:tc>
                    <w:tc>
                      <w:tcPr>
                        <w:tcW w:w="460" w:type="dxa"/>
                        <w:vMerge w:val="restart"/>
                      </w:tcPr>
                      <w:p>
                        <w:pPr>
                          <w:pStyle w:val="7"/>
                          <w:rPr>
                            <w:rFonts w:ascii="Times New Roman"/>
                            <w:sz w:val="16"/>
                          </w:rPr>
                        </w:pPr>
                      </w:p>
                    </w:tc>
                    <w:tc>
                      <w:tcPr>
                        <w:tcW w:w="460" w:type="dxa"/>
                        <w:tcBorders>
                          <w:bottom w:val="nil"/>
                        </w:tcBorders>
                      </w:tcPr>
                      <w:p>
                        <w:pPr>
                          <w:pStyle w:val="7"/>
                          <w:rPr>
                            <w:rFonts w:ascii="Times New Roman"/>
                            <w:sz w:val="16"/>
                          </w:rPr>
                        </w:pPr>
                      </w:p>
                    </w:tc>
                    <w:tc>
                      <w:tcPr>
                        <w:tcW w:w="460" w:type="dxa"/>
                        <w:vMerge w:val="restart"/>
                      </w:tcPr>
                      <w:p>
                        <w:pPr>
                          <w:pStyle w:val="7"/>
                          <w:rPr>
                            <w:rFonts w:ascii="Times New Roman"/>
                            <w:sz w:val="16"/>
                          </w:rPr>
                        </w:pPr>
                      </w:p>
                    </w:tc>
                    <w:tc>
                      <w:tcPr>
                        <w:tcW w:w="460" w:type="dxa"/>
                        <w:tcBorders>
                          <w:bottom w:val="nil"/>
                        </w:tcBorders>
                      </w:tcPr>
                      <w:p>
                        <w:pPr>
                          <w:pStyle w:val="7"/>
                          <w:rPr>
                            <w:rFonts w:ascii="Times New Roman"/>
                            <w:sz w:val="16"/>
                          </w:rPr>
                        </w:pPr>
                      </w:p>
                    </w:tc>
                    <w:tc>
                      <w:tcPr>
                        <w:tcW w:w="460" w:type="dxa"/>
                        <w:vMerge w:val="restart"/>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3" w:hRule="atLeast"/>
                    </w:trPr>
                    <w:tc>
                      <w:tcPr>
                        <w:tcW w:w="782" w:type="dxa"/>
                        <w:tcBorders>
                          <w:top w:val="nil"/>
                          <w:bottom w:val="nil"/>
                        </w:tcBorders>
                      </w:tcPr>
                      <w:p>
                        <w:pPr>
                          <w:pStyle w:val="7"/>
                          <w:rPr>
                            <w:rFonts w:ascii="Times New Roman"/>
                            <w:sz w:val="12"/>
                          </w:rPr>
                        </w:pPr>
                      </w:p>
                    </w:tc>
                    <w:tc>
                      <w:tcPr>
                        <w:tcW w:w="782" w:type="dxa"/>
                        <w:tcBorders>
                          <w:top w:val="nil"/>
                          <w:bottom w:val="nil"/>
                        </w:tcBorders>
                      </w:tcPr>
                      <w:p>
                        <w:pPr>
                          <w:pStyle w:val="7"/>
                          <w:rPr>
                            <w:rFonts w:ascii="Times New Roman"/>
                            <w:sz w:val="12"/>
                          </w:rPr>
                        </w:pPr>
                      </w:p>
                    </w:tc>
                    <w:tc>
                      <w:tcPr>
                        <w:tcW w:w="1543" w:type="dxa"/>
                        <w:tcBorders>
                          <w:top w:val="nil"/>
                          <w:bottom w:val="nil"/>
                        </w:tcBorders>
                      </w:tcPr>
                      <w:p>
                        <w:pPr>
                          <w:pStyle w:val="7"/>
                          <w:rPr>
                            <w:rFonts w:ascii="Times New Roman"/>
                            <w:sz w:val="12"/>
                          </w:rPr>
                        </w:pPr>
                      </w:p>
                    </w:tc>
                    <w:tc>
                      <w:tcPr>
                        <w:tcW w:w="1809" w:type="dxa"/>
                        <w:vMerge w:val="continue"/>
                        <w:tcBorders>
                          <w:top w:val="nil"/>
                        </w:tcBorders>
                      </w:tcPr>
                      <w:p>
                        <w:pPr>
                          <w:rPr>
                            <w:sz w:val="2"/>
                            <w:szCs w:val="2"/>
                          </w:rPr>
                        </w:pPr>
                      </w:p>
                    </w:tc>
                    <w:tc>
                      <w:tcPr>
                        <w:tcW w:w="830" w:type="dxa"/>
                        <w:vMerge w:val="continue"/>
                        <w:tcBorders>
                          <w:top w:val="nil"/>
                        </w:tcBorders>
                      </w:tcPr>
                      <w:p>
                        <w:pPr>
                          <w:rPr>
                            <w:sz w:val="2"/>
                            <w:szCs w:val="2"/>
                          </w:rPr>
                        </w:pPr>
                      </w:p>
                    </w:tc>
                    <w:tc>
                      <w:tcPr>
                        <w:tcW w:w="830" w:type="dxa"/>
                        <w:tcBorders>
                          <w:top w:val="nil"/>
                          <w:bottom w:val="nil"/>
                        </w:tcBorders>
                      </w:tcPr>
                      <w:p>
                        <w:pPr>
                          <w:pStyle w:val="7"/>
                          <w:rPr>
                            <w:rFonts w:ascii="Times New Roman"/>
                            <w:sz w:val="12"/>
                          </w:rPr>
                        </w:pPr>
                      </w:p>
                    </w:tc>
                    <w:tc>
                      <w:tcPr>
                        <w:tcW w:w="2385" w:type="dxa"/>
                        <w:tcBorders>
                          <w:top w:val="nil"/>
                          <w:bottom w:val="nil"/>
                        </w:tcBorders>
                      </w:tcPr>
                      <w:p>
                        <w:pPr>
                          <w:pStyle w:val="7"/>
                          <w:numPr>
                            <w:ilvl w:val="0"/>
                            <w:numId w:val="0"/>
                          </w:numPr>
                          <w:tabs>
                            <w:tab w:val="left" w:pos="195"/>
                            <w:tab w:val="left" w:pos="1072"/>
                          </w:tabs>
                          <w:spacing w:before="0" w:after="0" w:line="163" w:lineRule="exact"/>
                          <w:ind w:left="32" w:leftChars="0" w:right="0" w:rightChars="0"/>
                          <w:jc w:val="left"/>
                          <w:rPr>
                            <w:sz w:val="16"/>
                          </w:rPr>
                        </w:pPr>
                        <w:r>
                          <w:rPr>
                            <w:sz w:val="16"/>
                          </w:rPr>
                          <w:t>□两微一端</w:t>
                        </w:r>
                        <w:r>
                          <w:rPr>
                            <w:sz w:val="16"/>
                          </w:rPr>
                          <w:tab/>
                        </w:r>
                        <w:r>
                          <w:rPr>
                            <w:sz w:val="16"/>
                          </w:rPr>
                          <w:t>□发布会</w:t>
                        </w: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 w:hRule="atLeast"/>
                    </w:trPr>
                    <w:tc>
                      <w:tcPr>
                        <w:tcW w:w="782" w:type="dxa"/>
                        <w:tcBorders>
                          <w:top w:val="nil"/>
                          <w:bottom w:val="nil"/>
                        </w:tcBorders>
                      </w:tcPr>
                      <w:p>
                        <w:pPr>
                          <w:pStyle w:val="7"/>
                          <w:rPr>
                            <w:rFonts w:ascii="Times New Roman"/>
                            <w:sz w:val="12"/>
                          </w:rPr>
                        </w:pPr>
                      </w:p>
                    </w:tc>
                    <w:tc>
                      <w:tcPr>
                        <w:tcW w:w="782" w:type="dxa"/>
                        <w:tcBorders>
                          <w:top w:val="nil"/>
                          <w:bottom w:val="nil"/>
                        </w:tcBorders>
                      </w:tcPr>
                      <w:p>
                        <w:pPr>
                          <w:pStyle w:val="7"/>
                          <w:rPr>
                            <w:rFonts w:ascii="Times New Roman"/>
                            <w:sz w:val="12"/>
                          </w:rPr>
                        </w:pPr>
                      </w:p>
                    </w:tc>
                    <w:tc>
                      <w:tcPr>
                        <w:tcW w:w="1543" w:type="dxa"/>
                        <w:tcBorders>
                          <w:top w:val="nil"/>
                          <w:bottom w:val="nil"/>
                        </w:tcBorders>
                      </w:tcPr>
                      <w:p>
                        <w:pPr>
                          <w:pStyle w:val="7"/>
                          <w:rPr>
                            <w:rFonts w:ascii="Times New Roman"/>
                            <w:sz w:val="12"/>
                          </w:rPr>
                        </w:pPr>
                      </w:p>
                    </w:tc>
                    <w:tc>
                      <w:tcPr>
                        <w:tcW w:w="1809" w:type="dxa"/>
                        <w:vMerge w:val="continue"/>
                        <w:tcBorders>
                          <w:top w:val="nil"/>
                        </w:tcBorders>
                      </w:tcPr>
                      <w:p>
                        <w:pPr>
                          <w:rPr>
                            <w:sz w:val="2"/>
                            <w:szCs w:val="2"/>
                          </w:rPr>
                        </w:pPr>
                      </w:p>
                    </w:tc>
                    <w:tc>
                      <w:tcPr>
                        <w:tcW w:w="830" w:type="dxa"/>
                        <w:vMerge w:val="continue"/>
                        <w:tcBorders>
                          <w:top w:val="nil"/>
                        </w:tcBorders>
                      </w:tcPr>
                      <w:p>
                        <w:pPr>
                          <w:rPr>
                            <w:sz w:val="2"/>
                            <w:szCs w:val="2"/>
                          </w:rPr>
                        </w:pPr>
                      </w:p>
                    </w:tc>
                    <w:tc>
                      <w:tcPr>
                        <w:tcW w:w="830" w:type="dxa"/>
                        <w:tcBorders>
                          <w:top w:val="nil"/>
                          <w:bottom w:val="nil"/>
                        </w:tcBorders>
                      </w:tcPr>
                      <w:p>
                        <w:pPr>
                          <w:pStyle w:val="7"/>
                          <w:rPr>
                            <w:rFonts w:ascii="Times New Roman"/>
                            <w:sz w:val="12"/>
                          </w:rPr>
                        </w:pPr>
                      </w:p>
                    </w:tc>
                    <w:tc>
                      <w:tcPr>
                        <w:tcW w:w="2385" w:type="dxa"/>
                        <w:tcBorders>
                          <w:top w:val="nil"/>
                          <w:bottom w:val="nil"/>
                        </w:tcBorders>
                      </w:tcPr>
                      <w:p>
                        <w:pPr>
                          <w:pStyle w:val="7"/>
                          <w:tabs>
                            <w:tab w:val="left" w:pos="1072"/>
                          </w:tabs>
                          <w:spacing w:line="163" w:lineRule="exact"/>
                          <w:ind w:left="33"/>
                          <w:rPr>
                            <w:sz w:val="16"/>
                          </w:rPr>
                        </w:pPr>
                        <w:r>
                          <w:rPr>
                            <w:sz w:val="16"/>
                          </w:rPr>
                          <w:t>□广播电视</w:t>
                        </w:r>
                        <w:r>
                          <w:rPr>
                            <w:sz w:val="16"/>
                          </w:rPr>
                          <w:tab/>
                        </w:r>
                        <w:r>
                          <w:rPr>
                            <w:sz w:val="16"/>
                          </w:rPr>
                          <w:t>□纸质媒体</w:t>
                        </w: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 w:hRule="atLeast"/>
                    </w:trPr>
                    <w:tc>
                      <w:tcPr>
                        <w:tcW w:w="782" w:type="dxa"/>
                        <w:tcBorders>
                          <w:top w:val="nil"/>
                          <w:bottom w:val="nil"/>
                        </w:tcBorders>
                      </w:tcPr>
                      <w:p>
                        <w:pPr>
                          <w:pStyle w:val="7"/>
                          <w:rPr>
                            <w:rFonts w:ascii="Times New Roman"/>
                            <w:sz w:val="12"/>
                          </w:rPr>
                        </w:pPr>
                      </w:p>
                    </w:tc>
                    <w:tc>
                      <w:tcPr>
                        <w:tcW w:w="782" w:type="dxa"/>
                        <w:tcBorders>
                          <w:top w:val="nil"/>
                          <w:bottom w:val="nil"/>
                        </w:tcBorders>
                      </w:tcPr>
                      <w:p>
                        <w:pPr>
                          <w:pStyle w:val="7"/>
                          <w:spacing w:line="162" w:lineRule="exact"/>
                          <w:ind w:left="57" w:right="28"/>
                          <w:jc w:val="center"/>
                          <w:rPr>
                            <w:sz w:val="16"/>
                          </w:rPr>
                        </w:pPr>
                        <w:r>
                          <w:rPr>
                            <w:sz w:val="16"/>
                          </w:rPr>
                          <w:t>基层法律</w:t>
                        </w:r>
                      </w:p>
                    </w:tc>
                    <w:tc>
                      <w:tcPr>
                        <w:tcW w:w="1543" w:type="dxa"/>
                        <w:tcBorders>
                          <w:top w:val="nil"/>
                          <w:bottom w:val="nil"/>
                        </w:tcBorders>
                      </w:tcPr>
                      <w:p>
                        <w:pPr>
                          <w:pStyle w:val="7"/>
                          <w:rPr>
                            <w:rFonts w:ascii="Times New Roman"/>
                            <w:sz w:val="12"/>
                          </w:rPr>
                        </w:pPr>
                      </w:p>
                    </w:tc>
                    <w:tc>
                      <w:tcPr>
                        <w:tcW w:w="1809" w:type="dxa"/>
                        <w:vMerge w:val="continue"/>
                        <w:tcBorders>
                          <w:top w:val="nil"/>
                        </w:tcBorders>
                      </w:tcPr>
                      <w:p>
                        <w:pPr>
                          <w:rPr>
                            <w:sz w:val="2"/>
                            <w:szCs w:val="2"/>
                          </w:rPr>
                        </w:pPr>
                      </w:p>
                    </w:tc>
                    <w:tc>
                      <w:tcPr>
                        <w:tcW w:w="830" w:type="dxa"/>
                        <w:vMerge w:val="continue"/>
                        <w:tcBorders>
                          <w:top w:val="nil"/>
                        </w:tcBorders>
                      </w:tcPr>
                      <w:p>
                        <w:pPr>
                          <w:rPr>
                            <w:sz w:val="2"/>
                            <w:szCs w:val="2"/>
                          </w:rPr>
                        </w:pPr>
                      </w:p>
                    </w:tc>
                    <w:tc>
                      <w:tcPr>
                        <w:tcW w:w="830" w:type="dxa"/>
                        <w:tcBorders>
                          <w:top w:val="nil"/>
                          <w:bottom w:val="nil"/>
                        </w:tcBorders>
                      </w:tcPr>
                      <w:p>
                        <w:pPr>
                          <w:pStyle w:val="7"/>
                          <w:rPr>
                            <w:rFonts w:ascii="Times New Roman"/>
                            <w:sz w:val="12"/>
                          </w:rPr>
                        </w:pPr>
                      </w:p>
                    </w:tc>
                    <w:tc>
                      <w:tcPr>
                        <w:tcW w:w="2385" w:type="dxa"/>
                        <w:tcBorders>
                          <w:top w:val="nil"/>
                          <w:bottom w:val="nil"/>
                        </w:tcBorders>
                      </w:tcPr>
                      <w:p>
                        <w:pPr>
                          <w:pStyle w:val="7"/>
                          <w:spacing w:line="162" w:lineRule="exact"/>
                          <w:ind w:left="33"/>
                          <w:rPr>
                            <w:sz w:val="16"/>
                          </w:rPr>
                        </w:pPr>
                        <w:r>
                          <w:rPr>
                            <w:sz w:val="16"/>
                          </w:rPr>
                          <w:t>□公开查阅点 □政务服务中心</w:t>
                        </w: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782" w:type="dxa"/>
                        <w:tcBorders>
                          <w:top w:val="nil"/>
                          <w:bottom w:val="nil"/>
                        </w:tcBorders>
                      </w:tcPr>
                      <w:p>
                        <w:pPr>
                          <w:pStyle w:val="7"/>
                          <w:rPr>
                            <w:rFonts w:ascii="Times New Roman"/>
                            <w:sz w:val="16"/>
                          </w:rPr>
                        </w:pPr>
                      </w:p>
                    </w:tc>
                    <w:tc>
                      <w:tcPr>
                        <w:tcW w:w="782" w:type="dxa"/>
                        <w:tcBorders>
                          <w:top w:val="nil"/>
                          <w:bottom w:val="nil"/>
                        </w:tcBorders>
                      </w:tcPr>
                      <w:p>
                        <w:pPr>
                          <w:pStyle w:val="7"/>
                          <w:spacing w:line="191" w:lineRule="exact"/>
                          <w:ind w:left="79"/>
                          <w:rPr>
                            <w:sz w:val="16"/>
                          </w:rPr>
                        </w:pPr>
                        <w:r>
                          <w:rPr>
                            <w:spacing w:val="-1"/>
                            <w:sz w:val="16"/>
                          </w:rPr>
                          <w:t>服务所注</w:t>
                        </w:r>
                      </w:p>
                      <w:p>
                        <w:pPr>
                          <w:pStyle w:val="7"/>
                          <w:spacing w:line="170" w:lineRule="exact"/>
                          <w:ind w:left="79"/>
                          <w:rPr>
                            <w:sz w:val="16"/>
                          </w:rPr>
                        </w:pPr>
                        <w:r>
                          <w:rPr>
                            <w:spacing w:val="-1"/>
                            <w:sz w:val="16"/>
                          </w:rPr>
                          <w:t>销登记初</w:t>
                        </w:r>
                      </w:p>
                    </w:tc>
                    <w:tc>
                      <w:tcPr>
                        <w:tcW w:w="1543" w:type="dxa"/>
                        <w:tcBorders>
                          <w:top w:val="nil"/>
                          <w:bottom w:val="nil"/>
                        </w:tcBorders>
                      </w:tcPr>
                      <w:p>
                        <w:pPr>
                          <w:pStyle w:val="7"/>
                          <w:spacing w:before="89"/>
                          <w:ind w:left="31"/>
                          <w:rPr>
                            <w:sz w:val="16"/>
                          </w:rPr>
                        </w:pPr>
                        <w:r>
                          <w:rPr>
                            <w:sz w:val="16"/>
                          </w:rPr>
                          <w:t>初审结果</w:t>
                        </w:r>
                      </w:p>
                    </w:tc>
                    <w:tc>
                      <w:tcPr>
                        <w:tcW w:w="1809" w:type="dxa"/>
                        <w:vMerge w:val="continue"/>
                        <w:tcBorders>
                          <w:top w:val="nil"/>
                        </w:tcBorders>
                      </w:tcPr>
                      <w:p>
                        <w:pPr>
                          <w:rPr>
                            <w:sz w:val="2"/>
                            <w:szCs w:val="2"/>
                          </w:rPr>
                        </w:pPr>
                      </w:p>
                    </w:tc>
                    <w:tc>
                      <w:tcPr>
                        <w:tcW w:w="830" w:type="dxa"/>
                        <w:vMerge w:val="continue"/>
                        <w:tcBorders>
                          <w:top w:val="nil"/>
                        </w:tcBorders>
                      </w:tcPr>
                      <w:p>
                        <w:pPr>
                          <w:rPr>
                            <w:sz w:val="2"/>
                            <w:szCs w:val="2"/>
                          </w:rPr>
                        </w:pPr>
                      </w:p>
                    </w:tc>
                    <w:tc>
                      <w:tcPr>
                        <w:tcW w:w="830" w:type="dxa"/>
                        <w:tcBorders>
                          <w:top w:val="nil"/>
                          <w:bottom w:val="nil"/>
                        </w:tcBorders>
                      </w:tcPr>
                      <w:p>
                        <w:pPr>
                          <w:pStyle w:val="7"/>
                          <w:spacing w:before="89"/>
                          <w:ind w:left="83" w:right="51"/>
                          <w:jc w:val="center"/>
                          <w:rPr>
                            <w:rFonts w:hint="eastAsia" w:eastAsia="宋体"/>
                            <w:sz w:val="16"/>
                            <w:lang w:eastAsia="zh-CN"/>
                          </w:rPr>
                        </w:pPr>
                        <w:r>
                          <w:rPr>
                            <w:rFonts w:hint="eastAsia"/>
                            <w:sz w:val="16"/>
                            <w:lang w:eastAsia="zh-CN"/>
                          </w:rPr>
                          <w:t>岳阳县司法局</w:t>
                        </w:r>
                      </w:p>
                    </w:tc>
                    <w:tc>
                      <w:tcPr>
                        <w:tcW w:w="2385" w:type="dxa"/>
                        <w:tcBorders>
                          <w:top w:val="nil"/>
                          <w:bottom w:val="nil"/>
                        </w:tcBorders>
                      </w:tcPr>
                      <w:p>
                        <w:pPr>
                          <w:pStyle w:val="7"/>
                          <w:spacing w:line="191" w:lineRule="exact"/>
                          <w:ind w:left="33"/>
                          <w:rPr>
                            <w:sz w:val="16"/>
                          </w:rPr>
                        </w:pPr>
                        <w:r>
                          <w:rPr>
                            <w:sz w:val="16"/>
                          </w:rPr>
                          <w:t>□便民服务站 □入户/现场</w:t>
                        </w:r>
                      </w:p>
                      <w:p>
                        <w:pPr>
                          <w:pStyle w:val="7"/>
                          <w:spacing w:line="170" w:lineRule="exact"/>
                          <w:ind w:left="33"/>
                          <w:rPr>
                            <w:sz w:val="16"/>
                          </w:rPr>
                        </w:pPr>
                        <w:r>
                          <w:rPr>
                            <w:sz w:val="16"/>
                          </w:rPr>
                          <w:t>□社区/企事业单位、村公示栏</w:t>
                        </w:r>
                      </w:p>
                    </w:tc>
                    <w:tc>
                      <w:tcPr>
                        <w:tcW w:w="460" w:type="dxa"/>
                        <w:tcBorders>
                          <w:top w:val="nil"/>
                          <w:bottom w:val="nil"/>
                        </w:tcBorders>
                      </w:tcPr>
                      <w:p>
                        <w:pPr>
                          <w:pStyle w:val="7"/>
                          <w:spacing w:before="89"/>
                          <w:ind w:left="32"/>
                          <w:jc w:val="center"/>
                          <w:rPr>
                            <w:sz w:val="16"/>
                          </w:rPr>
                        </w:pPr>
                        <w:r>
                          <w:rPr>
                            <w:sz w:val="16"/>
                          </w:rPr>
                          <w:t>√</w:t>
                        </w:r>
                      </w:p>
                    </w:tc>
                    <w:tc>
                      <w:tcPr>
                        <w:tcW w:w="460" w:type="dxa"/>
                        <w:vMerge w:val="continue"/>
                        <w:tcBorders>
                          <w:top w:val="nil"/>
                        </w:tcBorders>
                      </w:tcPr>
                      <w:p>
                        <w:pPr>
                          <w:rPr>
                            <w:sz w:val="2"/>
                            <w:szCs w:val="2"/>
                          </w:rPr>
                        </w:pPr>
                      </w:p>
                    </w:tc>
                    <w:tc>
                      <w:tcPr>
                        <w:tcW w:w="460" w:type="dxa"/>
                        <w:tcBorders>
                          <w:top w:val="nil"/>
                          <w:bottom w:val="nil"/>
                        </w:tcBorders>
                      </w:tcPr>
                      <w:p>
                        <w:pPr>
                          <w:pStyle w:val="7"/>
                          <w:spacing w:before="89"/>
                          <w:ind w:right="122"/>
                          <w:jc w:val="right"/>
                          <w:rPr>
                            <w:sz w:val="16"/>
                          </w:rPr>
                        </w:pPr>
                        <w:r>
                          <w:rPr>
                            <w:sz w:val="16"/>
                          </w:rPr>
                          <w:t>√</w:t>
                        </w:r>
                      </w:p>
                    </w:tc>
                    <w:tc>
                      <w:tcPr>
                        <w:tcW w:w="460" w:type="dxa"/>
                        <w:vMerge w:val="continue"/>
                        <w:tcBorders>
                          <w:top w:val="nil"/>
                        </w:tcBorders>
                      </w:tcPr>
                      <w:p>
                        <w:pPr>
                          <w:rPr>
                            <w:sz w:val="2"/>
                            <w:szCs w:val="2"/>
                          </w:rPr>
                        </w:pPr>
                      </w:p>
                    </w:tc>
                    <w:tc>
                      <w:tcPr>
                        <w:tcW w:w="460" w:type="dxa"/>
                        <w:tcBorders>
                          <w:top w:val="nil"/>
                          <w:bottom w:val="nil"/>
                        </w:tcBorders>
                      </w:tcPr>
                      <w:p>
                        <w:pPr>
                          <w:pStyle w:val="7"/>
                          <w:spacing w:before="89"/>
                          <w:ind w:left="38"/>
                          <w:jc w:val="center"/>
                          <w:rPr>
                            <w:sz w:val="16"/>
                          </w:rPr>
                        </w:pPr>
                        <w:r>
                          <w:rPr>
                            <w:sz w:val="16"/>
                          </w:rPr>
                          <w:t>√</w:t>
                        </w:r>
                      </w:p>
                    </w:tc>
                    <w:tc>
                      <w:tcPr>
                        <w:tcW w:w="46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 w:hRule="atLeast"/>
                    </w:trPr>
                    <w:tc>
                      <w:tcPr>
                        <w:tcW w:w="782" w:type="dxa"/>
                        <w:tcBorders>
                          <w:top w:val="nil"/>
                          <w:bottom w:val="nil"/>
                        </w:tcBorders>
                      </w:tcPr>
                      <w:p>
                        <w:pPr>
                          <w:pStyle w:val="7"/>
                          <w:rPr>
                            <w:rFonts w:ascii="Times New Roman"/>
                            <w:sz w:val="12"/>
                          </w:rPr>
                        </w:pPr>
                      </w:p>
                    </w:tc>
                    <w:tc>
                      <w:tcPr>
                        <w:tcW w:w="782" w:type="dxa"/>
                        <w:tcBorders>
                          <w:top w:val="nil"/>
                          <w:bottom w:val="nil"/>
                        </w:tcBorders>
                      </w:tcPr>
                      <w:p>
                        <w:pPr>
                          <w:pStyle w:val="7"/>
                          <w:spacing w:line="162" w:lineRule="exact"/>
                          <w:ind w:left="26"/>
                          <w:jc w:val="center"/>
                          <w:rPr>
                            <w:sz w:val="16"/>
                          </w:rPr>
                        </w:pPr>
                        <w:r>
                          <w:rPr>
                            <w:sz w:val="16"/>
                          </w:rPr>
                          <w:t>审</w:t>
                        </w:r>
                      </w:p>
                    </w:tc>
                    <w:tc>
                      <w:tcPr>
                        <w:tcW w:w="1543" w:type="dxa"/>
                        <w:tcBorders>
                          <w:top w:val="nil"/>
                          <w:bottom w:val="nil"/>
                        </w:tcBorders>
                      </w:tcPr>
                      <w:p>
                        <w:pPr>
                          <w:pStyle w:val="7"/>
                          <w:rPr>
                            <w:rFonts w:ascii="Times New Roman"/>
                            <w:sz w:val="12"/>
                          </w:rPr>
                        </w:pPr>
                      </w:p>
                    </w:tc>
                    <w:tc>
                      <w:tcPr>
                        <w:tcW w:w="1809" w:type="dxa"/>
                        <w:vMerge w:val="continue"/>
                        <w:tcBorders>
                          <w:top w:val="nil"/>
                        </w:tcBorders>
                      </w:tcPr>
                      <w:p>
                        <w:pPr>
                          <w:rPr>
                            <w:sz w:val="2"/>
                            <w:szCs w:val="2"/>
                          </w:rPr>
                        </w:pPr>
                      </w:p>
                    </w:tc>
                    <w:tc>
                      <w:tcPr>
                        <w:tcW w:w="830" w:type="dxa"/>
                        <w:vMerge w:val="continue"/>
                        <w:tcBorders>
                          <w:top w:val="nil"/>
                        </w:tcBorders>
                      </w:tcPr>
                      <w:p>
                        <w:pPr>
                          <w:rPr>
                            <w:sz w:val="2"/>
                            <w:szCs w:val="2"/>
                          </w:rPr>
                        </w:pPr>
                      </w:p>
                    </w:tc>
                    <w:tc>
                      <w:tcPr>
                        <w:tcW w:w="830" w:type="dxa"/>
                        <w:tcBorders>
                          <w:top w:val="nil"/>
                          <w:bottom w:val="nil"/>
                        </w:tcBorders>
                      </w:tcPr>
                      <w:p>
                        <w:pPr>
                          <w:pStyle w:val="7"/>
                          <w:rPr>
                            <w:rFonts w:ascii="Times New Roman"/>
                            <w:sz w:val="12"/>
                          </w:rPr>
                        </w:pPr>
                      </w:p>
                    </w:tc>
                    <w:tc>
                      <w:tcPr>
                        <w:tcW w:w="2385" w:type="dxa"/>
                        <w:tcBorders>
                          <w:top w:val="nil"/>
                          <w:bottom w:val="nil"/>
                        </w:tcBorders>
                      </w:tcPr>
                      <w:p>
                        <w:pPr>
                          <w:pStyle w:val="7"/>
                          <w:spacing w:line="162" w:lineRule="exact"/>
                          <w:ind w:left="33"/>
                          <w:rPr>
                            <w:sz w:val="16"/>
                          </w:rPr>
                        </w:pPr>
                        <w:r>
                          <w:rPr>
                            <w:sz w:val="16"/>
                          </w:rPr>
                          <w:t>（电子屏）</w:t>
                        </w: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 w:hRule="atLeast"/>
                    </w:trPr>
                    <w:tc>
                      <w:tcPr>
                        <w:tcW w:w="782" w:type="dxa"/>
                        <w:tcBorders>
                          <w:top w:val="nil"/>
                          <w:bottom w:val="nil"/>
                        </w:tcBorders>
                      </w:tcPr>
                      <w:p>
                        <w:pPr>
                          <w:pStyle w:val="7"/>
                          <w:rPr>
                            <w:rFonts w:ascii="Times New Roman"/>
                            <w:sz w:val="12"/>
                          </w:rPr>
                        </w:pPr>
                      </w:p>
                    </w:tc>
                    <w:tc>
                      <w:tcPr>
                        <w:tcW w:w="782" w:type="dxa"/>
                        <w:tcBorders>
                          <w:top w:val="nil"/>
                          <w:bottom w:val="nil"/>
                        </w:tcBorders>
                      </w:tcPr>
                      <w:p>
                        <w:pPr>
                          <w:pStyle w:val="7"/>
                          <w:rPr>
                            <w:rFonts w:ascii="Times New Roman"/>
                            <w:sz w:val="12"/>
                          </w:rPr>
                        </w:pPr>
                      </w:p>
                    </w:tc>
                    <w:tc>
                      <w:tcPr>
                        <w:tcW w:w="1543" w:type="dxa"/>
                        <w:tcBorders>
                          <w:top w:val="nil"/>
                          <w:bottom w:val="nil"/>
                        </w:tcBorders>
                      </w:tcPr>
                      <w:p>
                        <w:pPr>
                          <w:pStyle w:val="7"/>
                          <w:rPr>
                            <w:rFonts w:ascii="Times New Roman"/>
                            <w:sz w:val="12"/>
                          </w:rPr>
                        </w:pPr>
                      </w:p>
                    </w:tc>
                    <w:tc>
                      <w:tcPr>
                        <w:tcW w:w="1809" w:type="dxa"/>
                        <w:vMerge w:val="continue"/>
                        <w:tcBorders>
                          <w:top w:val="nil"/>
                        </w:tcBorders>
                      </w:tcPr>
                      <w:p>
                        <w:pPr>
                          <w:rPr>
                            <w:sz w:val="2"/>
                            <w:szCs w:val="2"/>
                          </w:rPr>
                        </w:pPr>
                      </w:p>
                    </w:tc>
                    <w:tc>
                      <w:tcPr>
                        <w:tcW w:w="830" w:type="dxa"/>
                        <w:vMerge w:val="continue"/>
                        <w:tcBorders>
                          <w:top w:val="nil"/>
                        </w:tcBorders>
                      </w:tcPr>
                      <w:p>
                        <w:pPr>
                          <w:rPr>
                            <w:sz w:val="2"/>
                            <w:szCs w:val="2"/>
                          </w:rPr>
                        </w:pPr>
                      </w:p>
                    </w:tc>
                    <w:tc>
                      <w:tcPr>
                        <w:tcW w:w="830" w:type="dxa"/>
                        <w:tcBorders>
                          <w:top w:val="nil"/>
                          <w:bottom w:val="nil"/>
                        </w:tcBorders>
                      </w:tcPr>
                      <w:p>
                        <w:pPr>
                          <w:pStyle w:val="7"/>
                          <w:rPr>
                            <w:rFonts w:ascii="Times New Roman"/>
                            <w:sz w:val="12"/>
                          </w:rPr>
                        </w:pPr>
                      </w:p>
                    </w:tc>
                    <w:tc>
                      <w:tcPr>
                        <w:tcW w:w="2385" w:type="dxa"/>
                        <w:tcBorders>
                          <w:top w:val="nil"/>
                          <w:bottom w:val="nil"/>
                        </w:tcBorders>
                      </w:tcPr>
                      <w:p>
                        <w:pPr>
                          <w:pStyle w:val="7"/>
                          <w:tabs>
                            <w:tab w:val="left" w:pos="1072"/>
                          </w:tabs>
                          <w:spacing w:line="163" w:lineRule="exact"/>
                          <w:ind w:left="33"/>
                          <w:rPr>
                            <w:sz w:val="16"/>
                          </w:rPr>
                        </w:pPr>
                        <w:r>
                          <w:rPr>
                            <w:sz w:val="16"/>
                          </w:rPr>
                          <w:t>□精准推送</w:t>
                        </w:r>
                        <w:r>
                          <w:rPr>
                            <w:sz w:val="16"/>
                          </w:rPr>
                          <w:tab/>
                        </w:r>
                        <w:r>
                          <w:rPr>
                            <w:sz w:val="16"/>
                          </w:rPr>
                          <w:t>□其他法律服务网</w:t>
                        </w: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4" w:hRule="atLeast"/>
                    </w:trPr>
                    <w:tc>
                      <w:tcPr>
                        <w:tcW w:w="782" w:type="dxa"/>
                        <w:tcBorders>
                          <w:top w:val="nil"/>
                          <w:bottom w:val="nil"/>
                        </w:tcBorders>
                      </w:tcPr>
                      <w:p>
                        <w:pPr>
                          <w:pStyle w:val="7"/>
                          <w:spacing w:before="115" w:line="196" w:lineRule="exact"/>
                          <w:ind w:left="78" w:right="48"/>
                          <w:rPr>
                            <w:sz w:val="16"/>
                          </w:rPr>
                        </w:pPr>
                        <w:r>
                          <w:rPr>
                            <w:sz w:val="16"/>
                          </w:rPr>
                          <w:t>基层法律服务所变</w:t>
                        </w:r>
                      </w:p>
                    </w:tc>
                    <w:tc>
                      <w:tcPr>
                        <w:tcW w:w="782" w:type="dxa"/>
                        <w:tcBorders>
                          <w:top w:val="nil"/>
                        </w:tcBorders>
                      </w:tcPr>
                      <w:p>
                        <w:pPr>
                          <w:pStyle w:val="7"/>
                          <w:rPr>
                            <w:rFonts w:ascii="Times New Roman"/>
                            <w:sz w:val="16"/>
                          </w:rPr>
                        </w:pPr>
                      </w:p>
                    </w:tc>
                    <w:tc>
                      <w:tcPr>
                        <w:tcW w:w="1543" w:type="dxa"/>
                        <w:tcBorders>
                          <w:top w:val="nil"/>
                        </w:tcBorders>
                      </w:tcPr>
                      <w:p>
                        <w:pPr>
                          <w:pStyle w:val="7"/>
                          <w:rPr>
                            <w:rFonts w:ascii="Times New Roman"/>
                            <w:sz w:val="16"/>
                          </w:rPr>
                        </w:pPr>
                      </w:p>
                    </w:tc>
                    <w:tc>
                      <w:tcPr>
                        <w:tcW w:w="1809" w:type="dxa"/>
                        <w:vMerge w:val="continue"/>
                        <w:tcBorders>
                          <w:top w:val="nil"/>
                        </w:tcBorders>
                      </w:tcPr>
                      <w:p>
                        <w:pPr>
                          <w:rPr>
                            <w:sz w:val="2"/>
                            <w:szCs w:val="2"/>
                          </w:rPr>
                        </w:pPr>
                      </w:p>
                    </w:tc>
                    <w:tc>
                      <w:tcPr>
                        <w:tcW w:w="830" w:type="dxa"/>
                        <w:vMerge w:val="continue"/>
                        <w:tcBorders>
                          <w:top w:val="nil"/>
                        </w:tcBorders>
                      </w:tcPr>
                      <w:p>
                        <w:pPr>
                          <w:rPr>
                            <w:sz w:val="2"/>
                            <w:szCs w:val="2"/>
                          </w:rPr>
                        </w:pPr>
                      </w:p>
                    </w:tc>
                    <w:tc>
                      <w:tcPr>
                        <w:tcW w:w="830" w:type="dxa"/>
                        <w:tcBorders>
                          <w:top w:val="nil"/>
                        </w:tcBorders>
                      </w:tcPr>
                      <w:p>
                        <w:pPr>
                          <w:pStyle w:val="7"/>
                          <w:rPr>
                            <w:rFonts w:ascii="Times New Roman"/>
                            <w:sz w:val="16"/>
                          </w:rPr>
                        </w:pPr>
                      </w:p>
                    </w:tc>
                    <w:tc>
                      <w:tcPr>
                        <w:tcW w:w="2385" w:type="dxa"/>
                        <w:tcBorders>
                          <w:top w:val="nil"/>
                        </w:tcBorders>
                      </w:tcPr>
                      <w:p>
                        <w:pPr>
                          <w:pStyle w:val="7"/>
                          <w:spacing w:line="230" w:lineRule="auto"/>
                          <w:ind w:left="33" w:right="60"/>
                          <w:rPr>
                            <w:sz w:val="16"/>
                          </w:rPr>
                        </w:pPr>
                        <w:r>
                          <w:rPr>
                            <w:sz w:val="16"/>
                          </w:rPr>
                          <w:t>注：有关公开信息可推送或归集至本省级法律服务网。</w:t>
                        </w:r>
                      </w:p>
                    </w:tc>
                    <w:tc>
                      <w:tcPr>
                        <w:tcW w:w="460" w:type="dxa"/>
                        <w:tcBorders>
                          <w:top w:val="nil"/>
                        </w:tcBorders>
                      </w:tcPr>
                      <w:p>
                        <w:pPr>
                          <w:pStyle w:val="7"/>
                          <w:rPr>
                            <w:rFonts w:ascii="Times New Roman"/>
                            <w:sz w:val="16"/>
                          </w:rPr>
                        </w:pPr>
                      </w:p>
                    </w:tc>
                    <w:tc>
                      <w:tcPr>
                        <w:tcW w:w="460" w:type="dxa"/>
                        <w:vMerge w:val="continue"/>
                        <w:tcBorders>
                          <w:top w:val="nil"/>
                        </w:tcBorders>
                      </w:tcPr>
                      <w:p>
                        <w:pPr>
                          <w:rPr>
                            <w:sz w:val="2"/>
                            <w:szCs w:val="2"/>
                          </w:rPr>
                        </w:pPr>
                      </w:p>
                    </w:tc>
                    <w:tc>
                      <w:tcPr>
                        <w:tcW w:w="460" w:type="dxa"/>
                        <w:tcBorders>
                          <w:top w:val="nil"/>
                        </w:tcBorders>
                      </w:tcPr>
                      <w:p>
                        <w:pPr>
                          <w:pStyle w:val="7"/>
                          <w:rPr>
                            <w:rFonts w:ascii="Times New Roman"/>
                            <w:sz w:val="16"/>
                          </w:rPr>
                        </w:pPr>
                      </w:p>
                    </w:tc>
                    <w:tc>
                      <w:tcPr>
                        <w:tcW w:w="460" w:type="dxa"/>
                        <w:vMerge w:val="continue"/>
                        <w:tcBorders>
                          <w:top w:val="nil"/>
                        </w:tcBorders>
                      </w:tcPr>
                      <w:p>
                        <w:pPr>
                          <w:rPr>
                            <w:sz w:val="2"/>
                            <w:szCs w:val="2"/>
                          </w:rPr>
                        </w:pPr>
                      </w:p>
                    </w:tc>
                    <w:tc>
                      <w:tcPr>
                        <w:tcW w:w="460" w:type="dxa"/>
                        <w:tcBorders>
                          <w:top w:val="nil"/>
                        </w:tcBorders>
                      </w:tcPr>
                      <w:p>
                        <w:pPr>
                          <w:pStyle w:val="7"/>
                          <w:rPr>
                            <w:rFonts w:ascii="Times New Roman"/>
                            <w:sz w:val="16"/>
                          </w:rPr>
                        </w:pPr>
                      </w:p>
                    </w:tc>
                    <w:tc>
                      <w:tcPr>
                        <w:tcW w:w="46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9" w:hRule="atLeast"/>
                    </w:trPr>
                    <w:tc>
                      <w:tcPr>
                        <w:tcW w:w="782" w:type="dxa"/>
                        <w:tcBorders>
                          <w:top w:val="nil"/>
                          <w:bottom w:val="nil"/>
                        </w:tcBorders>
                      </w:tcPr>
                      <w:p>
                        <w:pPr>
                          <w:pStyle w:val="7"/>
                          <w:spacing w:line="230" w:lineRule="auto"/>
                          <w:ind w:left="237" w:right="24" w:hanging="159"/>
                          <w:rPr>
                            <w:sz w:val="16"/>
                          </w:rPr>
                        </w:pPr>
                        <w:r>
                          <w:rPr>
                            <w:sz w:val="16"/>
                          </w:rPr>
                          <w:t>更、注销登记</w:t>
                        </w:r>
                      </w:p>
                    </w:tc>
                    <w:tc>
                      <w:tcPr>
                        <w:tcW w:w="782" w:type="dxa"/>
                        <w:tcBorders>
                          <w:bottom w:val="nil"/>
                        </w:tcBorders>
                      </w:tcPr>
                      <w:p>
                        <w:pPr>
                          <w:pStyle w:val="7"/>
                          <w:rPr>
                            <w:rFonts w:ascii="Times New Roman"/>
                            <w:sz w:val="16"/>
                          </w:rPr>
                        </w:pPr>
                      </w:p>
                    </w:tc>
                    <w:tc>
                      <w:tcPr>
                        <w:tcW w:w="1543" w:type="dxa"/>
                        <w:tcBorders>
                          <w:bottom w:val="nil"/>
                        </w:tcBorders>
                      </w:tcPr>
                      <w:p>
                        <w:pPr>
                          <w:pStyle w:val="7"/>
                          <w:rPr>
                            <w:rFonts w:ascii="Times New Roman"/>
                            <w:sz w:val="16"/>
                          </w:rPr>
                        </w:pPr>
                      </w:p>
                    </w:tc>
                    <w:tc>
                      <w:tcPr>
                        <w:tcW w:w="1809" w:type="dxa"/>
                        <w:vMerge w:val="restart"/>
                      </w:tcPr>
                      <w:p>
                        <w:pPr>
                          <w:pStyle w:val="7"/>
                          <w:rPr>
                            <w:b/>
                            <w:sz w:val="16"/>
                          </w:rPr>
                        </w:pPr>
                      </w:p>
                      <w:p>
                        <w:pPr>
                          <w:pStyle w:val="7"/>
                          <w:rPr>
                            <w:b/>
                            <w:sz w:val="16"/>
                          </w:rPr>
                        </w:pPr>
                      </w:p>
                      <w:p>
                        <w:pPr>
                          <w:pStyle w:val="7"/>
                          <w:rPr>
                            <w:b/>
                            <w:sz w:val="16"/>
                          </w:rPr>
                        </w:pPr>
                      </w:p>
                      <w:p>
                        <w:pPr>
                          <w:pStyle w:val="7"/>
                          <w:spacing w:before="10"/>
                          <w:rPr>
                            <w:b/>
                            <w:sz w:val="14"/>
                          </w:rPr>
                        </w:pPr>
                      </w:p>
                      <w:p>
                        <w:pPr>
                          <w:pStyle w:val="7"/>
                          <w:spacing w:line="232" w:lineRule="auto"/>
                          <w:ind w:left="31" w:right="8"/>
                          <w:jc w:val="both"/>
                          <w:rPr>
                            <w:sz w:val="16"/>
                          </w:rPr>
                        </w:pPr>
                        <w:r>
                          <w:rPr>
                            <w:spacing w:val="-1"/>
                            <w:sz w:val="16"/>
                          </w:rPr>
                          <w:t>司法部《基层法律服务所</w:t>
                        </w:r>
                        <w:r>
                          <w:rPr>
                            <w:sz w:val="16"/>
                          </w:rPr>
                          <w:t>管理办法》（</w:t>
                        </w:r>
                        <w:r>
                          <w:rPr>
                            <w:spacing w:val="-3"/>
                            <w:sz w:val="16"/>
                          </w:rPr>
                          <w:t>司法部令第</w:t>
                        </w:r>
                        <w:r>
                          <w:rPr>
                            <w:sz w:val="16"/>
                          </w:rPr>
                          <w:t>137号修订）</w:t>
                        </w:r>
                      </w:p>
                    </w:tc>
                    <w:tc>
                      <w:tcPr>
                        <w:tcW w:w="830" w:type="dxa"/>
                        <w:vMerge w:val="restart"/>
                      </w:tcPr>
                      <w:p>
                        <w:pPr>
                          <w:pStyle w:val="7"/>
                          <w:rPr>
                            <w:b/>
                            <w:sz w:val="16"/>
                          </w:rPr>
                        </w:pPr>
                      </w:p>
                      <w:p>
                        <w:pPr>
                          <w:pStyle w:val="7"/>
                          <w:rPr>
                            <w:b/>
                            <w:sz w:val="16"/>
                          </w:rPr>
                        </w:pPr>
                      </w:p>
                      <w:p>
                        <w:pPr>
                          <w:pStyle w:val="7"/>
                          <w:spacing w:before="7"/>
                          <w:rPr>
                            <w:b/>
                            <w:sz w:val="15"/>
                          </w:rPr>
                        </w:pPr>
                      </w:p>
                      <w:p>
                        <w:pPr>
                          <w:pStyle w:val="7"/>
                          <w:spacing w:line="230" w:lineRule="auto"/>
                          <w:ind w:left="102" w:right="69" w:firstLine="2"/>
                          <w:jc w:val="both"/>
                          <w:rPr>
                            <w:sz w:val="16"/>
                          </w:rPr>
                        </w:pPr>
                        <w:r>
                          <w:rPr>
                            <w:sz w:val="16"/>
                          </w:rPr>
                          <w:t>自制作或获取该信息之日起20个工作日内公开</w:t>
                        </w:r>
                      </w:p>
                    </w:tc>
                    <w:tc>
                      <w:tcPr>
                        <w:tcW w:w="830" w:type="dxa"/>
                        <w:tcBorders>
                          <w:bottom w:val="nil"/>
                        </w:tcBorders>
                      </w:tcPr>
                      <w:p>
                        <w:pPr>
                          <w:pStyle w:val="7"/>
                          <w:rPr>
                            <w:rFonts w:ascii="Times New Roman"/>
                            <w:sz w:val="16"/>
                          </w:rPr>
                        </w:pPr>
                      </w:p>
                    </w:tc>
                    <w:tc>
                      <w:tcPr>
                        <w:tcW w:w="2385" w:type="dxa"/>
                        <w:tcBorders>
                          <w:bottom w:val="nil"/>
                        </w:tcBorders>
                      </w:tcPr>
                      <w:p>
                        <w:pPr>
                          <w:pStyle w:val="7"/>
                          <w:numPr>
                            <w:ilvl w:val="0"/>
                            <w:numId w:val="18"/>
                          </w:numPr>
                          <w:tabs>
                            <w:tab w:val="left" w:pos="195"/>
                            <w:tab w:val="left" w:pos="1072"/>
                          </w:tabs>
                          <w:spacing w:before="108" w:after="0" w:line="201" w:lineRule="exact"/>
                          <w:ind w:left="194" w:right="0" w:hanging="162"/>
                          <w:jc w:val="left"/>
                          <w:rPr>
                            <w:sz w:val="16"/>
                          </w:rPr>
                        </w:pPr>
                        <w:r>
                          <w:rPr>
                            <w:sz w:val="16"/>
                          </w:rPr>
                          <w:t>政府网站</w:t>
                        </w:r>
                        <w:r>
                          <w:rPr>
                            <w:sz w:val="16"/>
                          </w:rPr>
                          <w:tab/>
                        </w:r>
                        <w:r>
                          <w:rPr>
                            <w:sz w:val="16"/>
                          </w:rPr>
                          <w:t>□政府公报</w:t>
                        </w:r>
                      </w:p>
                      <w:p>
                        <w:pPr>
                          <w:pStyle w:val="7"/>
                          <w:numPr>
                            <w:ilvl w:val="0"/>
                            <w:numId w:val="0"/>
                          </w:numPr>
                          <w:tabs>
                            <w:tab w:val="left" w:pos="195"/>
                            <w:tab w:val="left" w:pos="1072"/>
                          </w:tabs>
                          <w:spacing w:before="0" w:after="0" w:line="170" w:lineRule="exact"/>
                          <w:ind w:left="32" w:leftChars="0" w:right="0" w:rightChars="0"/>
                          <w:jc w:val="left"/>
                          <w:rPr>
                            <w:sz w:val="16"/>
                          </w:rPr>
                        </w:pPr>
                        <w:r>
                          <w:rPr>
                            <w:sz w:val="16"/>
                          </w:rPr>
                          <w:t>□两微一端</w:t>
                        </w:r>
                        <w:r>
                          <w:rPr>
                            <w:sz w:val="16"/>
                          </w:rPr>
                          <w:tab/>
                        </w:r>
                        <w:r>
                          <w:rPr>
                            <w:sz w:val="16"/>
                          </w:rPr>
                          <w:t>□发布会</w:t>
                        </w:r>
                      </w:p>
                    </w:tc>
                    <w:tc>
                      <w:tcPr>
                        <w:tcW w:w="460" w:type="dxa"/>
                        <w:tcBorders>
                          <w:bottom w:val="nil"/>
                        </w:tcBorders>
                      </w:tcPr>
                      <w:p>
                        <w:pPr>
                          <w:pStyle w:val="7"/>
                          <w:rPr>
                            <w:rFonts w:ascii="Times New Roman"/>
                            <w:sz w:val="16"/>
                          </w:rPr>
                        </w:pPr>
                      </w:p>
                    </w:tc>
                    <w:tc>
                      <w:tcPr>
                        <w:tcW w:w="460" w:type="dxa"/>
                        <w:vMerge w:val="restart"/>
                      </w:tcPr>
                      <w:p>
                        <w:pPr>
                          <w:pStyle w:val="7"/>
                          <w:rPr>
                            <w:rFonts w:ascii="Times New Roman"/>
                            <w:sz w:val="16"/>
                          </w:rPr>
                        </w:pPr>
                      </w:p>
                    </w:tc>
                    <w:tc>
                      <w:tcPr>
                        <w:tcW w:w="460" w:type="dxa"/>
                        <w:tcBorders>
                          <w:bottom w:val="nil"/>
                        </w:tcBorders>
                      </w:tcPr>
                      <w:p>
                        <w:pPr>
                          <w:pStyle w:val="7"/>
                          <w:rPr>
                            <w:rFonts w:ascii="Times New Roman"/>
                            <w:sz w:val="16"/>
                          </w:rPr>
                        </w:pPr>
                      </w:p>
                    </w:tc>
                    <w:tc>
                      <w:tcPr>
                        <w:tcW w:w="460" w:type="dxa"/>
                        <w:vMerge w:val="restart"/>
                      </w:tcPr>
                      <w:p>
                        <w:pPr>
                          <w:pStyle w:val="7"/>
                          <w:rPr>
                            <w:rFonts w:ascii="Times New Roman"/>
                            <w:sz w:val="16"/>
                          </w:rPr>
                        </w:pPr>
                      </w:p>
                    </w:tc>
                    <w:tc>
                      <w:tcPr>
                        <w:tcW w:w="460" w:type="dxa"/>
                        <w:tcBorders>
                          <w:bottom w:val="nil"/>
                        </w:tcBorders>
                      </w:tcPr>
                      <w:p>
                        <w:pPr>
                          <w:pStyle w:val="7"/>
                          <w:rPr>
                            <w:rFonts w:ascii="Times New Roman"/>
                            <w:sz w:val="16"/>
                          </w:rPr>
                        </w:pPr>
                      </w:p>
                    </w:tc>
                    <w:tc>
                      <w:tcPr>
                        <w:tcW w:w="460" w:type="dxa"/>
                        <w:vMerge w:val="restart"/>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3" w:hRule="atLeast"/>
                    </w:trPr>
                    <w:tc>
                      <w:tcPr>
                        <w:tcW w:w="782" w:type="dxa"/>
                        <w:tcBorders>
                          <w:top w:val="nil"/>
                          <w:bottom w:val="nil"/>
                        </w:tcBorders>
                      </w:tcPr>
                      <w:p>
                        <w:pPr>
                          <w:pStyle w:val="7"/>
                          <w:rPr>
                            <w:rFonts w:ascii="Times New Roman"/>
                            <w:sz w:val="12"/>
                          </w:rPr>
                        </w:pPr>
                      </w:p>
                    </w:tc>
                    <w:tc>
                      <w:tcPr>
                        <w:tcW w:w="782" w:type="dxa"/>
                        <w:tcBorders>
                          <w:top w:val="nil"/>
                          <w:bottom w:val="nil"/>
                        </w:tcBorders>
                      </w:tcPr>
                      <w:p>
                        <w:pPr>
                          <w:pStyle w:val="7"/>
                          <w:rPr>
                            <w:rFonts w:ascii="Times New Roman"/>
                            <w:sz w:val="12"/>
                          </w:rPr>
                        </w:pPr>
                      </w:p>
                    </w:tc>
                    <w:tc>
                      <w:tcPr>
                        <w:tcW w:w="1543" w:type="dxa"/>
                        <w:tcBorders>
                          <w:top w:val="nil"/>
                          <w:bottom w:val="nil"/>
                        </w:tcBorders>
                      </w:tcPr>
                      <w:p>
                        <w:pPr>
                          <w:pStyle w:val="7"/>
                          <w:rPr>
                            <w:rFonts w:ascii="Times New Roman"/>
                            <w:sz w:val="12"/>
                          </w:rPr>
                        </w:pPr>
                      </w:p>
                    </w:tc>
                    <w:tc>
                      <w:tcPr>
                        <w:tcW w:w="1809" w:type="dxa"/>
                        <w:vMerge w:val="continue"/>
                        <w:tcBorders>
                          <w:top w:val="nil"/>
                        </w:tcBorders>
                      </w:tcPr>
                      <w:p>
                        <w:pPr>
                          <w:rPr>
                            <w:sz w:val="2"/>
                            <w:szCs w:val="2"/>
                          </w:rPr>
                        </w:pPr>
                      </w:p>
                    </w:tc>
                    <w:tc>
                      <w:tcPr>
                        <w:tcW w:w="830" w:type="dxa"/>
                        <w:vMerge w:val="continue"/>
                        <w:tcBorders>
                          <w:top w:val="nil"/>
                        </w:tcBorders>
                      </w:tcPr>
                      <w:p>
                        <w:pPr>
                          <w:rPr>
                            <w:sz w:val="2"/>
                            <w:szCs w:val="2"/>
                          </w:rPr>
                        </w:pPr>
                      </w:p>
                    </w:tc>
                    <w:tc>
                      <w:tcPr>
                        <w:tcW w:w="830" w:type="dxa"/>
                        <w:tcBorders>
                          <w:top w:val="nil"/>
                          <w:bottom w:val="nil"/>
                        </w:tcBorders>
                      </w:tcPr>
                      <w:p>
                        <w:pPr>
                          <w:pStyle w:val="7"/>
                          <w:rPr>
                            <w:rFonts w:ascii="Times New Roman"/>
                            <w:sz w:val="12"/>
                          </w:rPr>
                        </w:pPr>
                      </w:p>
                    </w:tc>
                    <w:tc>
                      <w:tcPr>
                        <w:tcW w:w="2385" w:type="dxa"/>
                        <w:tcBorders>
                          <w:top w:val="nil"/>
                          <w:bottom w:val="nil"/>
                        </w:tcBorders>
                      </w:tcPr>
                      <w:p>
                        <w:pPr>
                          <w:pStyle w:val="7"/>
                          <w:tabs>
                            <w:tab w:val="left" w:pos="1072"/>
                          </w:tabs>
                          <w:spacing w:line="163" w:lineRule="exact"/>
                          <w:ind w:left="33"/>
                          <w:rPr>
                            <w:sz w:val="16"/>
                          </w:rPr>
                        </w:pPr>
                        <w:r>
                          <w:rPr>
                            <w:sz w:val="16"/>
                          </w:rPr>
                          <w:t>□广播电视</w:t>
                        </w:r>
                        <w:r>
                          <w:rPr>
                            <w:sz w:val="16"/>
                          </w:rPr>
                          <w:tab/>
                        </w:r>
                        <w:r>
                          <w:rPr>
                            <w:sz w:val="16"/>
                          </w:rPr>
                          <w:t>□纸质媒体</w:t>
                        </w: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 w:hRule="atLeast"/>
                    </w:trPr>
                    <w:tc>
                      <w:tcPr>
                        <w:tcW w:w="782" w:type="dxa"/>
                        <w:tcBorders>
                          <w:top w:val="nil"/>
                          <w:bottom w:val="nil"/>
                        </w:tcBorders>
                      </w:tcPr>
                      <w:p>
                        <w:pPr>
                          <w:pStyle w:val="7"/>
                          <w:rPr>
                            <w:rFonts w:ascii="Times New Roman"/>
                            <w:sz w:val="12"/>
                          </w:rPr>
                        </w:pPr>
                      </w:p>
                    </w:tc>
                    <w:tc>
                      <w:tcPr>
                        <w:tcW w:w="782" w:type="dxa"/>
                        <w:tcBorders>
                          <w:top w:val="nil"/>
                          <w:bottom w:val="nil"/>
                        </w:tcBorders>
                      </w:tcPr>
                      <w:p>
                        <w:pPr>
                          <w:pStyle w:val="7"/>
                          <w:spacing w:line="162" w:lineRule="exact"/>
                          <w:ind w:left="57" w:right="28"/>
                          <w:jc w:val="center"/>
                          <w:rPr>
                            <w:sz w:val="16"/>
                          </w:rPr>
                        </w:pPr>
                        <w:r>
                          <w:rPr>
                            <w:sz w:val="16"/>
                          </w:rPr>
                          <w:t>基层法律</w:t>
                        </w:r>
                      </w:p>
                    </w:tc>
                    <w:tc>
                      <w:tcPr>
                        <w:tcW w:w="1543" w:type="dxa"/>
                        <w:tcBorders>
                          <w:top w:val="nil"/>
                          <w:bottom w:val="nil"/>
                        </w:tcBorders>
                      </w:tcPr>
                      <w:p>
                        <w:pPr>
                          <w:pStyle w:val="7"/>
                          <w:rPr>
                            <w:rFonts w:ascii="Times New Roman"/>
                            <w:sz w:val="12"/>
                          </w:rPr>
                        </w:pPr>
                      </w:p>
                    </w:tc>
                    <w:tc>
                      <w:tcPr>
                        <w:tcW w:w="1809" w:type="dxa"/>
                        <w:vMerge w:val="continue"/>
                        <w:tcBorders>
                          <w:top w:val="nil"/>
                        </w:tcBorders>
                      </w:tcPr>
                      <w:p>
                        <w:pPr>
                          <w:rPr>
                            <w:sz w:val="2"/>
                            <w:szCs w:val="2"/>
                          </w:rPr>
                        </w:pPr>
                      </w:p>
                    </w:tc>
                    <w:tc>
                      <w:tcPr>
                        <w:tcW w:w="830" w:type="dxa"/>
                        <w:vMerge w:val="continue"/>
                        <w:tcBorders>
                          <w:top w:val="nil"/>
                        </w:tcBorders>
                      </w:tcPr>
                      <w:p>
                        <w:pPr>
                          <w:rPr>
                            <w:sz w:val="2"/>
                            <w:szCs w:val="2"/>
                          </w:rPr>
                        </w:pPr>
                      </w:p>
                    </w:tc>
                    <w:tc>
                      <w:tcPr>
                        <w:tcW w:w="830" w:type="dxa"/>
                        <w:tcBorders>
                          <w:top w:val="nil"/>
                          <w:bottom w:val="nil"/>
                        </w:tcBorders>
                      </w:tcPr>
                      <w:p>
                        <w:pPr>
                          <w:pStyle w:val="7"/>
                          <w:rPr>
                            <w:rFonts w:ascii="Times New Roman"/>
                            <w:sz w:val="12"/>
                          </w:rPr>
                        </w:pPr>
                      </w:p>
                    </w:tc>
                    <w:tc>
                      <w:tcPr>
                        <w:tcW w:w="2385" w:type="dxa"/>
                        <w:tcBorders>
                          <w:top w:val="nil"/>
                          <w:bottom w:val="nil"/>
                        </w:tcBorders>
                      </w:tcPr>
                      <w:p>
                        <w:pPr>
                          <w:pStyle w:val="7"/>
                          <w:spacing w:line="162" w:lineRule="exact"/>
                          <w:ind w:left="33"/>
                          <w:rPr>
                            <w:sz w:val="16"/>
                          </w:rPr>
                        </w:pPr>
                        <w:r>
                          <w:rPr>
                            <w:sz w:val="16"/>
                          </w:rPr>
                          <w:t>□公开查阅点 □政务服务中心</w:t>
                        </w: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782" w:type="dxa"/>
                        <w:tcBorders>
                          <w:top w:val="nil"/>
                          <w:bottom w:val="nil"/>
                        </w:tcBorders>
                      </w:tcPr>
                      <w:p>
                        <w:pPr>
                          <w:pStyle w:val="7"/>
                          <w:rPr>
                            <w:rFonts w:ascii="Times New Roman"/>
                            <w:sz w:val="16"/>
                          </w:rPr>
                        </w:pPr>
                      </w:p>
                    </w:tc>
                    <w:tc>
                      <w:tcPr>
                        <w:tcW w:w="782" w:type="dxa"/>
                        <w:tcBorders>
                          <w:top w:val="nil"/>
                          <w:bottom w:val="nil"/>
                        </w:tcBorders>
                      </w:tcPr>
                      <w:p>
                        <w:pPr>
                          <w:pStyle w:val="7"/>
                          <w:spacing w:line="191" w:lineRule="exact"/>
                          <w:ind w:left="79"/>
                          <w:rPr>
                            <w:sz w:val="16"/>
                          </w:rPr>
                        </w:pPr>
                        <w:r>
                          <w:rPr>
                            <w:spacing w:val="-1"/>
                            <w:sz w:val="16"/>
                          </w:rPr>
                          <w:t>服务所名</w:t>
                        </w:r>
                      </w:p>
                      <w:p>
                        <w:pPr>
                          <w:pStyle w:val="7"/>
                          <w:spacing w:line="170" w:lineRule="exact"/>
                          <w:ind w:left="79"/>
                          <w:rPr>
                            <w:sz w:val="16"/>
                          </w:rPr>
                        </w:pPr>
                        <w:r>
                          <w:rPr>
                            <w:spacing w:val="-1"/>
                            <w:sz w:val="16"/>
                          </w:rPr>
                          <w:t>称变更初</w:t>
                        </w:r>
                      </w:p>
                    </w:tc>
                    <w:tc>
                      <w:tcPr>
                        <w:tcW w:w="1543" w:type="dxa"/>
                        <w:tcBorders>
                          <w:top w:val="nil"/>
                          <w:bottom w:val="nil"/>
                        </w:tcBorders>
                      </w:tcPr>
                      <w:p>
                        <w:pPr>
                          <w:pStyle w:val="7"/>
                          <w:spacing w:before="89"/>
                          <w:ind w:left="31"/>
                          <w:rPr>
                            <w:sz w:val="16"/>
                          </w:rPr>
                        </w:pPr>
                        <w:r>
                          <w:rPr>
                            <w:sz w:val="16"/>
                          </w:rPr>
                          <w:t>初审结果</w:t>
                        </w:r>
                      </w:p>
                    </w:tc>
                    <w:tc>
                      <w:tcPr>
                        <w:tcW w:w="1809" w:type="dxa"/>
                        <w:vMerge w:val="continue"/>
                        <w:tcBorders>
                          <w:top w:val="nil"/>
                        </w:tcBorders>
                      </w:tcPr>
                      <w:p>
                        <w:pPr>
                          <w:rPr>
                            <w:sz w:val="2"/>
                            <w:szCs w:val="2"/>
                          </w:rPr>
                        </w:pPr>
                      </w:p>
                    </w:tc>
                    <w:tc>
                      <w:tcPr>
                        <w:tcW w:w="830" w:type="dxa"/>
                        <w:vMerge w:val="continue"/>
                        <w:tcBorders>
                          <w:top w:val="nil"/>
                        </w:tcBorders>
                      </w:tcPr>
                      <w:p>
                        <w:pPr>
                          <w:rPr>
                            <w:sz w:val="2"/>
                            <w:szCs w:val="2"/>
                          </w:rPr>
                        </w:pPr>
                      </w:p>
                    </w:tc>
                    <w:tc>
                      <w:tcPr>
                        <w:tcW w:w="830" w:type="dxa"/>
                        <w:tcBorders>
                          <w:top w:val="nil"/>
                          <w:bottom w:val="nil"/>
                        </w:tcBorders>
                      </w:tcPr>
                      <w:p>
                        <w:pPr>
                          <w:pStyle w:val="7"/>
                          <w:spacing w:before="89"/>
                          <w:ind w:left="83" w:right="51"/>
                          <w:jc w:val="center"/>
                          <w:rPr>
                            <w:rFonts w:hint="eastAsia" w:eastAsia="宋体"/>
                            <w:sz w:val="16"/>
                            <w:lang w:eastAsia="zh-CN"/>
                          </w:rPr>
                        </w:pPr>
                        <w:r>
                          <w:rPr>
                            <w:rFonts w:hint="eastAsia"/>
                            <w:sz w:val="16"/>
                            <w:lang w:eastAsia="zh-CN"/>
                          </w:rPr>
                          <w:t>岳阳县司法局</w:t>
                        </w:r>
                      </w:p>
                    </w:tc>
                    <w:tc>
                      <w:tcPr>
                        <w:tcW w:w="2385" w:type="dxa"/>
                        <w:tcBorders>
                          <w:top w:val="nil"/>
                          <w:bottom w:val="nil"/>
                        </w:tcBorders>
                      </w:tcPr>
                      <w:p>
                        <w:pPr>
                          <w:pStyle w:val="7"/>
                          <w:spacing w:line="191" w:lineRule="exact"/>
                          <w:ind w:left="33"/>
                          <w:rPr>
                            <w:sz w:val="16"/>
                          </w:rPr>
                        </w:pPr>
                        <w:r>
                          <w:rPr>
                            <w:sz w:val="16"/>
                          </w:rPr>
                          <w:t>□便民服务站 □入户/现场</w:t>
                        </w:r>
                      </w:p>
                      <w:p>
                        <w:pPr>
                          <w:pStyle w:val="7"/>
                          <w:spacing w:line="170" w:lineRule="exact"/>
                          <w:ind w:left="33"/>
                          <w:rPr>
                            <w:sz w:val="16"/>
                          </w:rPr>
                        </w:pPr>
                        <w:r>
                          <w:rPr>
                            <w:sz w:val="16"/>
                          </w:rPr>
                          <w:t>□社区/企事业单位、村公示栏</w:t>
                        </w:r>
                      </w:p>
                    </w:tc>
                    <w:tc>
                      <w:tcPr>
                        <w:tcW w:w="460" w:type="dxa"/>
                        <w:tcBorders>
                          <w:top w:val="nil"/>
                          <w:bottom w:val="nil"/>
                        </w:tcBorders>
                      </w:tcPr>
                      <w:p>
                        <w:pPr>
                          <w:pStyle w:val="7"/>
                          <w:spacing w:before="89"/>
                          <w:ind w:left="32"/>
                          <w:jc w:val="center"/>
                          <w:rPr>
                            <w:sz w:val="16"/>
                          </w:rPr>
                        </w:pPr>
                        <w:r>
                          <w:rPr>
                            <w:sz w:val="16"/>
                          </w:rPr>
                          <w:t>√</w:t>
                        </w:r>
                      </w:p>
                    </w:tc>
                    <w:tc>
                      <w:tcPr>
                        <w:tcW w:w="460" w:type="dxa"/>
                        <w:vMerge w:val="continue"/>
                        <w:tcBorders>
                          <w:top w:val="nil"/>
                        </w:tcBorders>
                      </w:tcPr>
                      <w:p>
                        <w:pPr>
                          <w:rPr>
                            <w:sz w:val="2"/>
                            <w:szCs w:val="2"/>
                          </w:rPr>
                        </w:pPr>
                      </w:p>
                    </w:tc>
                    <w:tc>
                      <w:tcPr>
                        <w:tcW w:w="460" w:type="dxa"/>
                        <w:tcBorders>
                          <w:top w:val="nil"/>
                          <w:bottom w:val="nil"/>
                        </w:tcBorders>
                      </w:tcPr>
                      <w:p>
                        <w:pPr>
                          <w:pStyle w:val="7"/>
                          <w:spacing w:before="89"/>
                          <w:ind w:right="122"/>
                          <w:jc w:val="right"/>
                          <w:rPr>
                            <w:sz w:val="16"/>
                          </w:rPr>
                        </w:pPr>
                        <w:r>
                          <w:rPr>
                            <w:sz w:val="16"/>
                          </w:rPr>
                          <w:t>√</w:t>
                        </w:r>
                      </w:p>
                    </w:tc>
                    <w:tc>
                      <w:tcPr>
                        <w:tcW w:w="460" w:type="dxa"/>
                        <w:vMerge w:val="continue"/>
                        <w:tcBorders>
                          <w:top w:val="nil"/>
                        </w:tcBorders>
                      </w:tcPr>
                      <w:p>
                        <w:pPr>
                          <w:rPr>
                            <w:sz w:val="2"/>
                            <w:szCs w:val="2"/>
                          </w:rPr>
                        </w:pPr>
                      </w:p>
                    </w:tc>
                    <w:tc>
                      <w:tcPr>
                        <w:tcW w:w="460" w:type="dxa"/>
                        <w:tcBorders>
                          <w:top w:val="nil"/>
                          <w:bottom w:val="nil"/>
                        </w:tcBorders>
                      </w:tcPr>
                      <w:p>
                        <w:pPr>
                          <w:pStyle w:val="7"/>
                          <w:spacing w:before="89"/>
                          <w:ind w:left="38"/>
                          <w:jc w:val="center"/>
                          <w:rPr>
                            <w:sz w:val="16"/>
                          </w:rPr>
                        </w:pPr>
                        <w:r>
                          <w:rPr>
                            <w:sz w:val="16"/>
                          </w:rPr>
                          <w:t>√</w:t>
                        </w:r>
                      </w:p>
                    </w:tc>
                    <w:tc>
                      <w:tcPr>
                        <w:tcW w:w="46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 w:hRule="atLeast"/>
                    </w:trPr>
                    <w:tc>
                      <w:tcPr>
                        <w:tcW w:w="782" w:type="dxa"/>
                        <w:tcBorders>
                          <w:top w:val="nil"/>
                          <w:bottom w:val="nil"/>
                        </w:tcBorders>
                      </w:tcPr>
                      <w:p>
                        <w:pPr>
                          <w:pStyle w:val="7"/>
                          <w:rPr>
                            <w:rFonts w:ascii="Times New Roman"/>
                            <w:sz w:val="12"/>
                          </w:rPr>
                        </w:pPr>
                      </w:p>
                    </w:tc>
                    <w:tc>
                      <w:tcPr>
                        <w:tcW w:w="782" w:type="dxa"/>
                        <w:tcBorders>
                          <w:top w:val="nil"/>
                          <w:bottom w:val="nil"/>
                        </w:tcBorders>
                      </w:tcPr>
                      <w:p>
                        <w:pPr>
                          <w:pStyle w:val="7"/>
                          <w:spacing w:line="162" w:lineRule="exact"/>
                          <w:ind w:left="26"/>
                          <w:jc w:val="center"/>
                          <w:rPr>
                            <w:sz w:val="16"/>
                          </w:rPr>
                        </w:pPr>
                        <w:r>
                          <w:rPr>
                            <w:sz w:val="16"/>
                          </w:rPr>
                          <w:t>审</w:t>
                        </w:r>
                      </w:p>
                    </w:tc>
                    <w:tc>
                      <w:tcPr>
                        <w:tcW w:w="1543" w:type="dxa"/>
                        <w:tcBorders>
                          <w:top w:val="nil"/>
                          <w:bottom w:val="nil"/>
                        </w:tcBorders>
                      </w:tcPr>
                      <w:p>
                        <w:pPr>
                          <w:pStyle w:val="7"/>
                          <w:rPr>
                            <w:rFonts w:ascii="Times New Roman"/>
                            <w:sz w:val="12"/>
                          </w:rPr>
                        </w:pPr>
                      </w:p>
                    </w:tc>
                    <w:tc>
                      <w:tcPr>
                        <w:tcW w:w="1809" w:type="dxa"/>
                        <w:vMerge w:val="continue"/>
                        <w:tcBorders>
                          <w:top w:val="nil"/>
                        </w:tcBorders>
                      </w:tcPr>
                      <w:p>
                        <w:pPr>
                          <w:rPr>
                            <w:sz w:val="2"/>
                            <w:szCs w:val="2"/>
                          </w:rPr>
                        </w:pPr>
                      </w:p>
                    </w:tc>
                    <w:tc>
                      <w:tcPr>
                        <w:tcW w:w="830" w:type="dxa"/>
                        <w:vMerge w:val="continue"/>
                        <w:tcBorders>
                          <w:top w:val="nil"/>
                        </w:tcBorders>
                      </w:tcPr>
                      <w:p>
                        <w:pPr>
                          <w:rPr>
                            <w:sz w:val="2"/>
                            <w:szCs w:val="2"/>
                          </w:rPr>
                        </w:pPr>
                      </w:p>
                    </w:tc>
                    <w:tc>
                      <w:tcPr>
                        <w:tcW w:w="830" w:type="dxa"/>
                        <w:tcBorders>
                          <w:top w:val="nil"/>
                          <w:bottom w:val="nil"/>
                        </w:tcBorders>
                      </w:tcPr>
                      <w:p>
                        <w:pPr>
                          <w:pStyle w:val="7"/>
                          <w:rPr>
                            <w:rFonts w:ascii="Times New Roman"/>
                            <w:sz w:val="12"/>
                          </w:rPr>
                        </w:pPr>
                      </w:p>
                    </w:tc>
                    <w:tc>
                      <w:tcPr>
                        <w:tcW w:w="2385" w:type="dxa"/>
                        <w:tcBorders>
                          <w:top w:val="nil"/>
                          <w:bottom w:val="nil"/>
                        </w:tcBorders>
                      </w:tcPr>
                      <w:p>
                        <w:pPr>
                          <w:pStyle w:val="7"/>
                          <w:spacing w:line="162" w:lineRule="exact"/>
                          <w:ind w:left="33"/>
                          <w:rPr>
                            <w:sz w:val="16"/>
                          </w:rPr>
                        </w:pPr>
                        <w:r>
                          <w:rPr>
                            <w:sz w:val="16"/>
                          </w:rPr>
                          <w:t>（电子屏）</w:t>
                        </w: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3" w:hRule="atLeast"/>
                    </w:trPr>
                    <w:tc>
                      <w:tcPr>
                        <w:tcW w:w="782" w:type="dxa"/>
                        <w:tcBorders>
                          <w:top w:val="nil"/>
                          <w:bottom w:val="nil"/>
                        </w:tcBorders>
                      </w:tcPr>
                      <w:p>
                        <w:pPr>
                          <w:pStyle w:val="7"/>
                          <w:rPr>
                            <w:rFonts w:ascii="Times New Roman"/>
                            <w:sz w:val="12"/>
                          </w:rPr>
                        </w:pPr>
                      </w:p>
                    </w:tc>
                    <w:tc>
                      <w:tcPr>
                        <w:tcW w:w="782" w:type="dxa"/>
                        <w:tcBorders>
                          <w:top w:val="nil"/>
                          <w:bottom w:val="nil"/>
                        </w:tcBorders>
                      </w:tcPr>
                      <w:p>
                        <w:pPr>
                          <w:pStyle w:val="7"/>
                          <w:rPr>
                            <w:rFonts w:ascii="Times New Roman"/>
                            <w:sz w:val="12"/>
                          </w:rPr>
                        </w:pPr>
                      </w:p>
                    </w:tc>
                    <w:tc>
                      <w:tcPr>
                        <w:tcW w:w="1543" w:type="dxa"/>
                        <w:tcBorders>
                          <w:top w:val="nil"/>
                          <w:bottom w:val="nil"/>
                        </w:tcBorders>
                      </w:tcPr>
                      <w:p>
                        <w:pPr>
                          <w:pStyle w:val="7"/>
                          <w:rPr>
                            <w:rFonts w:ascii="Times New Roman"/>
                            <w:sz w:val="12"/>
                          </w:rPr>
                        </w:pPr>
                      </w:p>
                    </w:tc>
                    <w:tc>
                      <w:tcPr>
                        <w:tcW w:w="1809" w:type="dxa"/>
                        <w:vMerge w:val="continue"/>
                        <w:tcBorders>
                          <w:top w:val="nil"/>
                        </w:tcBorders>
                      </w:tcPr>
                      <w:p>
                        <w:pPr>
                          <w:rPr>
                            <w:sz w:val="2"/>
                            <w:szCs w:val="2"/>
                          </w:rPr>
                        </w:pPr>
                      </w:p>
                    </w:tc>
                    <w:tc>
                      <w:tcPr>
                        <w:tcW w:w="830" w:type="dxa"/>
                        <w:vMerge w:val="continue"/>
                        <w:tcBorders>
                          <w:top w:val="nil"/>
                        </w:tcBorders>
                      </w:tcPr>
                      <w:p>
                        <w:pPr>
                          <w:rPr>
                            <w:sz w:val="2"/>
                            <w:szCs w:val="2"/>
                          </w:rPr>
                        </w:pPr>
                      </w:p>
                    </w:tc>
                    <w:tc>
                      <w:tcPr>
                        <w:tcW w:w="830" w:type="dxa"/>
                        <w:tcBorders>
                          <w:top w:val="nil"/>
                          <w:bottom w:val="nil"/>
                        </w:tcBorders>
                      </w:tcPr>
                      <w:p>
                        <w:pPr>
                          <w:pStyle w:val="7"/>
                          <w:rPr>
                            <w:rFonts w:ascii="Times New Roman"/>
                            <w:sz w:val="12"/>
                          </w:rPr>
                        </w:pPr>
                      </w:p>
                    </w:tc>
                    <w:tc>
                      <w:tcPr>
                        <w:tcW w:w="2385" w:type="dxa"/>
                        <w:tcBorders>
                          <w:top w:val="nil"/>
                          <w:bottom w:val="nil"/>
                        </w:tcBorders>
                      </w:tcPr>
                      <w:p>
                        <w:pPr>
                          <w:pStyle w:val="7"/>
                          <w:tabs>
                            <w:tab w:val="left" w:pos="1072"/>
                          </w:tabs>
                          <w:spacing w:line="163" w:lineRule="exact"/>
                          <w:ind w:left="33"/>
                          <w:rPr>
                            <w:sz w:val="16"/>
                          </w:rPr>
                        </w:pPr>
                        <w:r>
                          <w:rPr>
                            <w:sz w:val="16"/>
                          </w:rPr>
                          <w:t>□精准推送</w:t>
                        </w:r>
                        <w:r>
                          <w:rPr>
                            <w:sz w:val="16"/>
                          </w:rPr>
                          <w:tab/>
                        </w:r>
                        <w:r>
                          <w:rPr>
                            <w:sz w:val="16"/>
                          </w:rPr>
                          <w:t>□其他法律服务网</w:t>
                        </w: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3" w:hRule="atLeast"/>
                    </w:trPr>
                    <w:tc>
                      <w:tcPr>
                        <w:tcW w:w="782" w:type="dxa"/>
                        <w:tcBorders>
                          <w:top w:val="nil"/>
                          <w:bottom w:val="nil"/>
                        </w:tcBorders>
                      </w:tcPr>
                      <w:p>
                        <w:pPr>
                          <w:pStyle w:val="7"/>
                          <w:rPr>
                            <w:rFonts w:ascii="Times New Roman"/>
                            <w:sz w:val="12"/>
                          </w:rPr>
                        </w:pPr>
                      </w:p>
                    </w:tc>
                    <w:tc>
                      <w:tcPr>
                        <w:tcW w:w="782" w:type="dxa"/>
                        <w:tcBorders>
                          <w:top w:val="nil"/>
                          <w:bottom w:val="nil"/>
                        </w:tcBorders>
                      </w:tcPr>
                      <w:p>
                        <w:pPr>
                          <w:pStyle w:val="7"/>
                          <w:rPr>
                            <w:rFonts w:ascii="Times New Roman"/>
                            <w:sz w:val="12"/>
                          </w:rPr>
                        </w:pPr>
                      </w:p>
                    </w:tc>
                    <w:tc>
                      <w:tcPr>
                        <w:tcW w:w="1543" w:type="dxa"/>
                        <w:tcBorders>
                          <w:top w:val="nil"/>
                          <w:bottom w:val="nil"/>
                        </w:tcBorders>
                      </w:tcPr>
                      <w:p>
                        <w:pPr>
                          <w:pStyle w:val="7"/>
                          <w:rPr>
                            <w:rFonts w:ascii="Times New Roman"/>
                            <w:sz w:val="12"/>
                          </w:rPr>
                        </w:pPr>
                      </w:p>
                    </w:tc>
                    <w:tc>
                      <w:tcPr>
                        <w:tcW w:w="1809" w:type="dxa"/>
                        <w:vMerge w:val="continue"/>
                        <w:tcBorders>
                          <w:top w:val="nil"/>
                        </w:tcBorders>
                      </w:tcPr>
                      <w:p>
                        <w:pPr>
                          <w:rPr>
                            <w:sz w:val="2"/>
                            <w:szCs w:val="2"/>
                          </w:rPr>
                        </w:pPr>
                      </w:p>
                    </w:tc>
                    <w:tc>
                      <w:tcPr>
                        <w:tcW w:w="830" w:type="dxa"/>
                        <w:vMerge w:val="continue"/>
                        <w:tcBorders>
                          <w:top w:val="nil"/>
                        </w:tcBorders>
                      </w:tcPr>
                      <w:p>
                        <w:pPr>
                          <w:rPr>
                            <w:sz w:val="2"/>
                            <w:szCs w:val="2"/>
                          </w:rPr>
                        </w:pPr>
                      </w:p>
                    </w:tc>
                    <w:tc>
                      <w:tcPr>
                        <w:tcW w:w="830" w:type="dxa"/>
                        <w:tcBorders>
                          <w:top w:val="nil"/>
                          <w:bottom w:val="nil"/>
                        </w:tcBorders>
                      </w:tcPr>
                      <w:p>
                        <w:pPr>
                          <w:pStyle w:val="7"/>
                          <w:rPr>
                            <w:rFonts w:ascii="Times New Roman"/>
                            <w:sz w:val="12"/>
                          </w:rPr>
                        </w:pPr>
                      </w:p>
                    </w:tc>
                    <w:tc>
                      <w:tcPr>
                        <w:tcW w:w="2385" w:type="dxa"/>
                        <w:tcBorders>
                          <w:top w:val="nil"/>
                          <w:bottom w:val="nil"/>
                        </w:tcBorders>
                      </w:tcPr>
                      <w:p>
                        <w:pPr>
                          <w:pStyle w:val="7"/>
                          <w:spacing w:line="163" w:lineRule="exact"/>
                          <w:ind w:left="33"/>
                          <w:rPr>
                            <w:sz w:val="16"/>
                          </w:rPr>
                        </w:pPr>
                        <w:r>
                          <w:rPr>
                            <w:sz w:val="16"/>
                          </w:rPr>
                          <w:t>注：有关公开信息可推送或归集</w:t>
                        </w: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c>
                      <w:tcPr>
                        <w:tcW w:w="460" w:type="dxa"/>
                        <w:tcBorders>
                          <w:top w:val="nil"/>
                          <w:bottom w:val="nil"/>
                        </w:tcBorders>
                      </w:tcPr>
                      <w:p>
                        <w:pPr>
                          <w:pStyle w:val="7"/>
                          <w:rPr>
                            <w:rFonts w:ascii="Times New Roman"/>
                            <w:sz w:val="12"/>
                          </w:rPr>
                        </w:pPr>
                      </w:p>
                    </w:tc>
                    <w:tc>
                      <w:tcPr>
                        <w:tcW w:w="460"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 w:hRule="atLeast"/>
                    </w:trPr>
                    <w:tc>
                      <w:tcPr>
                        <w:tcW w:w="782" w:type="dxa"/>
                        <w:tcBorders>
                          <w:top w:val="nil"/>
                          <w:bottom w:val="nil"/>
                        </w:tcBorders>
                      </w:tcPr>
                      <w:p>
                        <w:pPr>
                          <w:pStyle w:val="7"/>
                          <w:rPr>
                            <w:rFonts w:ascii="Times New Roman"/>
                            <w:sz w:val="16"/>
                          </w:rPr>
                        </w:pPr>
                      </w:p>
                    </w:tc>
                    <w:tc>
                      <w:tcPr>
                        <w:tcW w:w="782" w:type="dxa"/>
                        <w:tcBorders>
                          <w:top w:val="nil"/>
                        </w:tcBorders>
                      </w:tcPr>
                      <w:p>
                        <w:pPr>
                          <w:pStyle w:val="7"/>
                          <w:rPr>
                            <w:rFonts w:ascii="Times New Roman"/>
                            <w:sz w:val="16"/>
                          </w:rPr>
                        </w:pPr>
                      </w:p>
                    </w:tc>
                    <w:tc>
                      <w:tcPr>
                        <w:tcW w:w="1543" w:type="dxa"/>
                        <w:tcBorders>
                          <w:top w:val="nil"/>
                        </w:tcBorders>
                      </w:tcPr>
                      <w:p>
                        <w:pPr>
                          <w:pStyle w:val="7"/>
                          <w:rPr>
                            <w:rFonts w:ascii="Times New Roman"/>
                            <w:sz w:val="16"/>
                          </w:rPr>
                        </w:pPr>
                      </w:p>
                    </w:tc>
                    <w:tc>
                      <w:tcPr>
                        <w:tcW w:w="1809" w:type="dxa"/>
                        <w:vMerge w:val="continue"/>
                        <w:tcBorders>
                          <w:top w:val="nil"/>
                        </w:tcBorders>
                      </w:tcPr>
                      <w:p>
                        <w:pPr>
                          <w:rPr>
                            <w:sz w:val="2"/>
                            <w:szCs w:val="2"/>
                          </w:rPr>
                        </w:pPr>
                      </w:p>
                    </w:tc>
                    <w:tc>
                      <w:tcPr>
                        <w:tcW w:w="830" w:type="dxa"/>
                        <w:vMerge w:val="continue"/>
                        <w:tcBorders>
                          <w:top w:val="nil"/>
                        </w:tcBorders>
                      </w:tcPr>
                      <w:p>
                        <w:pPr>
                          <w:rPr>
                            <w:sz w:val="2"/>
                            <w:szCs w:val="2"/>
                          </w:rPr>
                        </w:pPr>
                      </w:p>
                    </w:tc>
                    <w:tc>
                      <w:tcPr>
                        <w:tcW w:w="830" w:type="dxa"/>
                        <w:tcBorders>
                          <w:top w:val="nil"/>
                        </w:tcBorders>
                      </w:tcPr>
                      <w:p>
                        <w:pPr>
                          <w:pStyle w:val="7"/>
                          <w:rPr>
                            <w:rFonts w:ascii="Times New Roman"/>
                            <w:sz w:val="16"/>
                          </w:rPr>
                        </w:pPr>
                      </w:p>
                    </w:tc>
                    <w:tc>
                      <w:tcPr>
                        <w:tcW w:w="2385" w:type="dxa"/>
                        <w:tcBorders>
                          <w:top w:val="nil"/>
                        </w:tcBorders>
                      </w:tcPr>
                      <w:p>
                        <w:pPr>
                          <w:pStyle w:val="7"/>
                          <w:spacing w:line="193" w:lineRule="exact"/>
                          <w:ind w:left="33"/>
                          <w:rPr>
                            <w:sz w:val="16"/>
                          </w:rPr>
                        </w:pPr>
                        <w:r>
                          <w:rPr>
                            <w:sz w:val="16"/>
                          </w:rPr>
                          <w:t>至本省级法律服务网。</w:t>
                        </w:r>
                      </w:p>
                    </w:tc>
                    <w:tc>
                      <w:tcPr>
                        <w:tcW w:w="460" w:type="dxa"/>
                        <w:tcBorders>
                          <w:top w:val="nil"/>
                        </w:tcBorders>
                      </w:tcPr>
                      <w:p>
                        <w:pPr>
                          <w:pStyle w:val="7"/>
                          <w:rPr>
                            <w:rFonts w:ascii="Times New Roman"/>
                            <w:sz w:val="16"/>
                          </w:rPr>
                        </w:pPr>
                      </w:p>
                    </w:tc>
                    <w:tc>
                      <w:tcPr>
                        <w:tcW w:w="460" w:type="dxa"/>
                        <w:vMerge w:val="continue"/>
                        <w:tcBorders>
                          <w:top w:val="nil"/>
                        </w:tcBorders>
                      </w:tcPr>
                      <w:p>
                        <w:pPr>
                          <w:rPr>
                            <w:sz w:val="2"/>
                            <w:szCs w:val="2"/>
                          </w:rPr>
                        </w:pPr>
                      </w:p>
                    </w:tc>
                    <w:tc>
                      <w:tcPr>
                        <w:tcW w:w="460" w:type="dxa"/>
                        <w:tcBorders>
                          <w:top w:val="nil"/>
                        </w:tcBorders>
                      </w:tcPr>
                      <w:p>
                        <w:pPr>
                          <w:pStyle w:val="7"/>
                          <w:rPr>
                            <w:rFonts w:ascii="Times New Roman"/>
                            <w:sz w:val="16"/>
                          </w:rPr>
                        </w:pPr>
                      </w:p>
                    </w:tc>
                    <w:tc>
                      <w:tcPr>
                        <w:tcW w:w="460" w:type="dxa"/>
                        <w:vMerge w:val="continue"/>
                        <w:tcBorders>
                          <w:top w:val="nil"/>
                        </w:tcBorders>
                      </w:tcPr>
                      <w:p>
                        <w:pPr>
                          <w:rPr>
                            <w:sz w:val="2"/>
                            <w:szCs w:val="2"/>
                          </w:rPr>
                        </w:pPr>
                      </w:p>
                    </w:tc>
                    <w:tc>
                      <w:tcPr>
                        <w:tcW w:w="460" w:type="dxa"/>
                        <w:tcBorders>
                          <w:top w:val="nil"/>
                        </w:tcBorders>
                      </w:tcPr>
                      <w:p>
                        <w:pPr>
                          <w:pStyle w:val="7"/>
                          <w:rPr>
                            <w:rFonts w:ascii="Times New Roman"/>
                            <w:sz w:val="16"/>
                          </w:rPr>
                        </w:pPr>
                      </w:p>
                    </w:tc>
                    <w:tc>
                      <w:tcPr>
                        <w:tcW w:w="460" w:type="dxa"/>
                        <w:vMerge w:val="continue"/>
                        <w:tcBorders>
                          <w:top w:val="nil"/>
                        </w:tcBorders>
                      </w:tcPr>
                      <w:p>
                        <w:pPr>
                          <w:rPr>
                            <w:sz w:val="2"/>
                            <w:szCs w:val="2"/>
                          </w:rPr>
                        </w:pPr>
                      </w:p>
                    </w:tc>
                  </w:tr>
                </w:tbl>
                <w:p>
                  <w:pPr>
                    <w:pStyle w:val="2"/>
                  </w:pPr>
                </w:p>
              </w:txbxContent>
            </v:textbox>
            <w10:wrap type="none"/>
            <w10:anchorlock/>
          </v:shape>
        </w:pict>
      </w:r>
    </w:p>
    <w:p>
      <w:pPr>
        <w:spacing w:after="0" w:line="240" w:lineRule="auto"/>
        <w:rPr>
          <w:sz w:val="20"/>
        </w:rPr>
        <w:sectPr>
          <w:pgSz w:w="16840" w:h="11910" w:orient="landscape"/>
          <w:pgMar w:top="780" w:right="2420" w:bottom="280" w:left="560" w:header="720" w:footer="720" w:gutter="0"/>
          <w:cols w:space="720" w:num="1"/>
        </w:sectPr>
      </w:pPr>
    </w:p>
    <w:tbl>
      <w:tblPr>
        <w:tblStyle w:val="3"/>
        <w:tblW w:w="0" w:type="auto"/>
        <w:tblInd w:w="12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1"/>
        <w:gridCol w:w="783"/>
        <w:gridCol w:w="783"/>
        <w:gridCol w:w="783"/>
        <w:gridCol w:w="1544"/>
        <w:gridCol w:w="1810"/>
        <w:gridCol w:w="831"/>
        <w:gridCol w:w="831"/>
        <w:gridCol w:w="2386"/>
        <w:gridCol w:w="461"/>
        <w:gridCol w:w="461"/>
        <w:gridCol w:w="461"/>
        <w:gridCol w:w="461"/>
        <w:gridCol w:w="461"/>
        <w:gridCol w:w="4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7" w:hRule="atLeast"/>
        </w:trPr>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55"/>
              <w:rPr>
                <w:sz w:val="16"/>
              </w:rPr>
            </w:pPr>
            <w:r>
              <w:rPr>
                <w:sz w:val="16"/>
              </w:rPr>
              <w:t>19</w:t>
            </w:r>
          </w:p>
        </w:tc>
        <w:tc>
          <w:tcPr>
            <w:tcW w:w="783" w:type="dxa"/>
            <w:vMerge w:val="restart"/>
            <w:tcBorders>
              <w:top w:val="nil"/>
            </w:tcBorders>
          </w:tcPr>
          <w:p>
            <w:pPr>
              <w:pStyle w:val="7"/>
              <w:rPr>
                <w:rFonts w:ascii="Times New Roman"/>
                <w:sz w:val="16"/>
              </w:rPr>
            </w:pPr>
          </w:p>
        </w:tc>
        <w:tc>
          <w:tcPr>
            <w:tcW w:w="783" w:type="dxa"/>
            <w:vMerge w:val="restart"/>
            <w:tcBorders>
              <w:top w:val="nil"/>
            </w:tcBorders>
          </w:tcPr>
          <w:p>
            <w:pPr>
              <w:pStyle w:val="7"/>
              <w:rPr>
                <w:rFonts w:ascii="Times New Roman"/>
                <w:sz w:val="16"/>
              </w:rPr>
            </w:pPr>
          </w:p>
        </w:tc>
        <w:tc>
          <w:tcPr>
            <w:tcW w:w="783" w:type="dxa"/>
          </w:tcPr>
          <w:p>
            <w:pPr>
              <w:pStyle w:val="7"/>
              <w:rPr>
                <w:b/>
                <w:sz w:val="16"/>
              </w:rPr>
            </w:pPr>
          </w:p>
          <w:p>
            <w:pPr>
              <w:pStyle w:val="7"/>
              <w:rPr>
                <w:b/>
                <w:sz w:val="16"/>
              </w:rPr>
            </w:pPr>
          </w:p>
          <w:p>
            <w:pPr>
              <w:pStyle w:val="7"/>
              <w:rPr>
                <w:b/>
                <w:sz w:val="16"/>
              </w:rPr>
            </w:pPr>
          </w:p>
          <w:p>
            <w:pPr>
              <w:pStyle w:val="7"/>
              <w:spacing w:before="105" w:line="230" w:lineRule="auto"/>
              <w:ind w:left="77" w:right="50"/>
              <w:jc w:val="center"/>
              <w:rPr>
                <w:sz w:val="16"/>
              </w:rPr>
            </w:pPr>
            <w:r>
              <w:rPr>
                <w:sz w:val="16"/>
              </w:rPr>
              <w:t>基层法律服务所章程变更初审</w:t>
            </w:r>
          </w:p>
        </w:tc>
        <w:tc>
          <w:tcPr>
            <w:tcW w:w="1544"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28"/>
              <w:rPr>
                <w:sz w:val="16"/>
              </w:rPr>
            </w:pPr>
            <w:r>
              <w:rPr>
                <w:sz w:val="16"/>
              </w:rPr>
              <w:t>初审结果</w:t>
            </w:r>
          </w:p>
        </w:tc>
        <w:tc>
          <w:tcPr>
            <w:tcW w:w="1810" w:type="dxa"/>
          </w:tcPr>
          <w:p>
            <w:pPr>
              <w:pStyle w:val="7"/>
              <w:rPr>
                <w:b/>
                <w:sz w:val="16"/>
              </w:rPr>
            </w:pPr>
          </w:p>
          <w:p>
            <w:pPr>
              <w:pStyle w:val="7"/>
              <w:rPr>
                <w:b/>
                <w:sz w:val="16"/>
              </w:rPr>
            </w:pPr>
          </w:p>
          <w:p>
            <w:pPr>
              <w:pStyle w:val="7"/>
              <w:rPr>
                <w:b/>
                <w:sz w:val="16"/>
              </w:rPr>
            </w:pPr>
          </w:p>
          <w:p>
            <w:pPr>
              <w:pStyle w:val="7"/>
              <w:spacing w:before="10"/>
              <w:rPr>
                <w:b/>
                <w:sz w:val="15"/>
              </w:rPr>
            </w:pPr>
          </w:p>
          <w:p>
            <w:pPr>
              <w:pStyle w:val="7"/>
              <w:spacing w:line="232" w:lineRule="auto"/>
              <w:ind w:left="28" w:right="12"/>
              <w:jc w:val="both"/>
              <w:rPr>
                <w:sz w:val="16"/>
              </w:rPr>
            </w:pPr>
            <w:r>
              <w:rPr>
                <w:spacing w:val="-2"/>
                <w:sz w:val="16"/>
              </w:rPr>
              <w:t>司法部《基层法律服务所</w:t>
            </w:r>
            <w:r>
              <w:rPr>
                <w:sz w:val="16"/>
              </w:rPr>
              <w:t>管理办法》（</w:t>
            </w:r>
            <w:r>
              <w:rPr>
                <w:spacing w:val="-3"/>
                <w:sz w:val="16"/>
              </w:rPr>
              <w:t>司法部令第</w:t>
            </w:r>
            <w:r>
              <w:rPr>
                <w:sz w:val="16"/>
              </w:rPr>
              <w:t>137号修订）</w:t>
            </w:r>
          </w:p>
        </w:tc>
        <w:tc>
          <w:tcPr>
            <w:tcW w:w="831" w:type="dxa"/>
          </w:tcPr>
          <w:p>
            <w:pPr>
              <w:pStyle w:val="7"/>
              <w:rPr>
                <w:b/>
                <w:sz w:val="16"/>
              </w:rPr>
            </w:pPr>
          </w:p>
          <w:p>
            <w:pPr>
              <w:pStyle w:val="7"/>
              <w:rPr>
                <w:b/>
                <w:sz w:val="16"/>
              </w:rPr>
            </w:pPr>
          </w:p>
          <w:p>
            <w:pPr>
              <w:pStyle w:val="7"/>
              <w:spacing w:before="7"/>
              <w:rPr>
                <w:b/>
                <w:sz w:val="16"/>
              </w:rPr>
            </w:pPr>
          </w:p>
          <w:p>
            <w:pPr>
              <w:pStyle w:val="7"/>
              <w:spacing w:line="230" w:lineRule="auto"/>
              <w:ind w:left="97" w:right="75" w:firstLine="2"/>
              <w:jc w:val="both"/>
              <w:rPr>
                <w:sz w:val="16"/>
              </w:rPr>
            </w:pPr>
            <w:r>
              <w:rPr>
                <w:sz w:val="16"/>
              </w:rPr>
              <w:t>自制作或获取该信息之日起20个工作日内公开</w:t>
            </w:r>
          </w:p>
        </w:tc>
        <w:tc>
          <w:tcPr>
            <w:tcW w:w="83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77" w:right="58"/>
              <w:jc w:val="center"/>
              <w:rPr>
                <w:rFonts w:hint="eastAsia" w:eastAsia="宋体"/>
                <w:sz w:val="16"/>
                <w:lang w:eastAsia="zh-CN"/>
              </w:rPr>
            </w:pPr>
            <w:r>
              <w:rPr>
                <w:rFonts w:hint="eastAsia"/>
                <w:sz w:val="16"/>
                <w:lang w:eastAsia="zh-CN"/>
              </w:rPr>
              <w:t>岳阳县司法局</w:t>
            </w:r>
          </w:p>
        </w:tc>
        <w:tc>
          <w:tcPr>
            <w:tcW w:w="2386" w:type="dxa"/>
          </w:tcPr>
          <w:p>
            <w:pPr>
              <w:pStyle w:val="7"/>
              <w:numPr>
                <w:ilvl w:val="0"/>
                <w:numId w:val="19"/>
              </w:numPr>
              <w:tabs>
                <w:tab w:val="left" w:pos="188"/>
                <w:tab w:val="left" w:pos="1065"/>
              </w:tabs>
              <w:spacing w:before="121" w:after="0" w:line="201" w:lineRule="exact"/>
              <w:ind w:left="187" w:right="0" w:hanging="162"/>
              <w:jc w:val="left"/>
              <w:rPr>
                <w:sz w:val="16"/>
              </w:rPr>
            </w:pPr>
            <w:r>
              <w:rPr>
                <w:sz w:val="16"/>
              </w:rPr>
              <w:t>政府网站</w:t>
            </w:r>
            <w:r>
              <w:rPr>
                <w:sz w:val="16"/>
              </w:rPr>
              <w:tab/>
            </w:r>
            <w:r>
              <w:rPr>
                <w:sz w:val="16"/>
              </w:rPr>
              <w:t>□政府公报</w:t>
            </w:r>
          </w:p>
          <w:p>
            <w:pPr>
              <w:pStyle w:val="7"/>
              <w:numPr>
                <w:ilvl w:val="0"/>
                <w:numId w:val="0"/>
              </w:numPr>
              <w:tabs>
                <w:tab w:val="left" w:pos="188"/>
                <w:tab w:val="left" w:pos="1065"/>
              </w:tabs>
              <w:spacing w:before="0" w:after="0" w:line="198" w:lineRule="exact"/>
              <w:ind w:left="25" w:leftChars="0" w:right="0" w:rightChars="0"/>
              <w:jc w:val="left"/>
              <w:rPr>
                <w:sz w:val="16"/>
              </w:rPr>
            </w:pPr>
            <w:r>
              <w:rPr>
                <w:sz w:val="16"/>
              </w:rPr>
              <w:t>□两微一端</w:t>
            </w:r>
            <w:r>
              <w:rPr>
                <w:sz w:val="16"/>
              </w:rPr>
              <w:tab/>
            </w:r>
            <w:r>
              <w:rPr>
                <w:sz w:val="16"/>
              </w:rPr>
              <w:t>□发布会</w:t>
            </w:r>
          </w:p>
          <w:p>
            <w:pPr>
              <w:pStyle w:val="7"/>
              <w:tabs>
                <w:tab w:val="left" w:pos="1065"/>
              </w:tabs>
              <w:spacing w:line="198" w:lineRule="exact"/>
              <w:ind w:left="26"/>
              <w:rPr>
                <w:sz w:val="16"/>
              </w:rPr>
            </w:pPr>
            <w:r>
              <w:rPr>
                <w:sz w:val="16"/>
              </w:rPr>
              <w:sym w:font="Wingdings 2" w:char="00A3"/>
            </w:r>
            <w:r>
              <w:rPr>
                <w:sz w:val="16"/>
              </w:rPr>
              <w:t>广播电视</w:t>
            </w:r>
            <w:r>
              <w:rPr>
                <w:sz w:val="16"/>
              </w:rPr>
              <w:tab/>
            </w:r>
            <w:r>
              <w:rPr>
                <w:sz w:val="16"/>
              </w:rPr>
              <w:t>□纸质媒体</w:t>
            </w:r>
          </w:p>
          <w:p>
            <w:pPr>
              <w:pStyle w:val="7"/>
              <w:spacing w:line="197" w:lineRule="exact"/>
              <w:ind w:left="26"/>
              <w:rPr>
                <w:sz w:val="16"/>
              </w:rPr>
            </w:pPr>
            <w:r>
              <w:rPr>
                <w:sz w:val="16"/>
              </w:rPr>
              <w:t>□公开查阅点 □政务服务中心</w:t>
            </w:r>
          </w:p>
          <w:p>
            <w:pPr>
              <w:pStyle w:val="7"/>
              <w:spacing w:line="198" w:lineRule="exact"/>
              <w:ind w:left="26"/>
              <w:rPr>
                <w:sz w:val="16"/>
              </w:rPr>
            </w:pPr>
            <w:r>
              <w:rPr>
                <w:sz w:val="16"/>
              </w:rPr>
              <w:t>□便民服务站 □入户/现场</w:t>
            </w:r>
          </w:p>
          <w:p>
            <w:pPr>
              <w:pStyle w:val="7"/>
              <w:spacing w:line="198" w:lineRule="exact"/>
              <w:ind w:left="26"/>
              <w:rPr>
                <w:sz w:val="16"/>
              </w:rPr>
            </w:pPr>
            <w:r>
              <w:rPr>
                <w:sz w:val="16"/>
              </w:rPr>
              <w:t>□社区/企事业单位、村公示栏</w:t>
            </w:r>
          </w:p>
          <w:p>
            <w:pPr>
              <w:pStyle w:val="7"/>
              <w:spacing w:line="197" w:lineRule="exact"/>
              <w:ind w:left="26"/>
              <w:rPr>
                <w:sz w:val="16"/>
              </w:rPr>
            </w:pPr>
            <w:r>
              <w:rPr>
                <w:sz w:val="16"/>
              </w:rPr>
              <w:t>（电子屏）</w:t>
            </w:r>
          </w:p>
          <w:p>
            <w:pPr>
              <w:pStyle w:val="7"/>
              <w:tabs>
                <w:tab w:val="left" w:pos="1065"/>
              </w:tabs>
              <w:spacing w:before="1" w:line="232" w:lineRule="auto"/>
              <w:ind w:left="26" w:right="29"/>
              <w:rPr>
                <w:sz w:val="16"/>
              </w:rPr>
            </w:pPr>
            <w:r>
              <w:rPr>
                <w:sz w:val="16"/>
              </w:rPr>
              <w:t>□精准推送</w:t>
            </w:r>
            <w:r>
              <w:rPr>
                <w:sz w:val="16"/>
              </w:rPr>
              <w:tab/>
            </w:r>
            <w:r>
              <w:rPr>
                <w:sz w:val="16"/>
              </w:rPr>
              <w:t>□其他法律服务</w:t>
            </w:r>
            <w:r>
              <w:rPr>
                <w:spacing w:val="-15"/>
                <w:sz w:val="16"/>
              </w:rPr>
              <w:t>网</w:t>
            </w:r>
            <w:r>
              <w:rPr>
                <w:sz w:val="16"/>
              </w:rPr>
              <w:t>注：有关公开信息可推送或归集至本省级法律服务网。</w:t>
            </w: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5"/>
              <w:jc w:val="center"/>
              <w:rPr>
                <w:sz w:val="16"/>
              </w:rPr>
            </w:pPr>
            <w:r>
              <w:rPr>
                <w:sz w:val="16"/>
              </w:rPr>
              <w:t>√</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right="133"/>
              <w:jc w:val="right"/>
              <w:rPr>
                <w:sz w:val="16"/>
              </w:rPr>
            </w:pPr>
            <w:r>
              <w:rPr>
                <w:sz w:val="16"/>
              </w:rPr>
              <w:t>√</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4"/>
              <w:jc w:val="center"/>
              <w:rPr>
                <w:sz w:val="16"/>
              </w:rPr>
            </w:pPr>
            <w:r>
              <w:rPr>
                <w:sz w:val="16"/>
              </w:rPr>
              <w:t>√</w:t>
            </w:r>
          </w:p>
        </w:tc>
        <w:tc>
          <w:tcPr>
            <w:tcW w:w="461"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7" w:hRule="atLeast"/>
        </w:trPr>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55"/>
              <w:rPr>
                <w:sz w:val="16"/>
              </w:rPr>
            </w:pPr>
            <w:r>
              <w:rPr>
                <w:sz w:val="16"/>
              </w:rPr>
              <w:t>20</w:t>
            </w:r>
          </w:p>
        </w:tc>
        <w:tc>
          <w:tcPr>
            <w:tcW w:w="783" w:type="dxa"/>
            <w:vMerge w:val="continue"/>
            <w:tcBorders>
              <w:top w:val="nil"/>
            </w:tcBorders>
          </w:tcPr>
          <w:p>
            <w:pPr>
              <w:rPr>
                <w:sz w:val="2"/>
                <w:szCs w:val="2"/>
              </w:rPr>
            </w:pPr>
          </w:p>
        </w:tc>
        <w:tc>
          <w:tcPr>
            <w:tcW w:w="783" w:type="dxa"/>
            <w:vMerge w:val="continue"/>
            <w:tcBorders>
              <w:top w:val="nil"/>
            </w:tcBorders>
          </w:tcPr>
          <w:p>
            <w:pPr>
              <w:rPr>
                <w:sz w:val="2"/>
                <w:szCs w:val="2"/>
              </w:rPr>
            </w:pPr>
          </w:p>
        </w:tc>
        <w:tc>
          <w:tcPr>
            <w:tcW w:w="783" w:type="dxa"/>
          </w:tcPr>
          <w:p>
            <w:pPr>
              <w:pStyle w:val="7"/>
              <w:rPr>
                <w:b/>
                <w:sz w:val="16"/>
              </w:rPr>
            </w:pPr>
          </w:p>
          <w:p>
            <w:pPr>
              <w:pStyle w:val="7"/>
              <w:rPr>
                <w:b/>
                <w:sz w:val="16"/>
              </w:rPr>
            </w:pPr>
          </w:p>
          <w:p>
            <w:pPr>
              <w:pStyle w:val="7"/>
              <w:rPr>
                <w:b/>
                <w:sz w:val="16"/>
              </w:rPr>
            </w:pPr>
          </w:p>
          <w:p>
            <w:pPr>
              <w:pStyle w:val="7"/>
              <w:spacing w:before="105" w:line="230" w:lineRule="auto"/>
              <w:ind w:left="77" w:right="50"/>
              <w:jc w:val="center"/>
              <w:rPr>
                <w:sz w:val="16"/>
              </w:rPr>
            </w:pPr>
            <w:r>
              <w:rPr>
                <w:sz w:val="16"/>
              </w:rPr>
              <w:t>基层法律服务所合伙人变更初审</w:t>
            </w:r>
          </w:p>
        </w:tc>
        <w:tc>
          <w:tcPr>
            <w:tcW w:w="1544"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28"/>
              <w:rPr>
                <w:sz w:val="16"/>
              </w:rPr>
            </w:pPr>
            <w:r>
              <w:rPr>
                <w:sz w:val="16"/>
              </w:rPr>
              <w:t>初审结果</w:t>
            </w:r>
          </w:p>
        </w:tc>
        <w:tc>
          <w:tcPr>
            <w:tcW w:w="1810" w:type="dxa"/>
          </w:tcPr>
          <w:p>
            <w:pPr>
              <w:pStyle w:val="7"/>
              <w:rPr>
                <w:b/>
                <w:sz w:val="16"/>
              </w:rPr>
            </w:pPr>
          </w:p>
          <w:p>
            <w:pPr>
              <w:pStyle w:val="7"/>
              <w:rPr>
                <w:b/>
                <w:sz w:val="16"/>
              </w:rPr>
            </w:pPr>
          </w:p>
          <w:p>
            <w:pPr>
              <w:pStyle w:val="7"/>
              <w:rPr>
                <w:b/>
                <w:sz w:val="16"/>
              </w:rPr>
            </w:pPr>
          </w:p>
          <w:p>
            <w:pPr>
              <w:pStyle w:val="7"/>
              <w:spacing w:before="10"/>
              <w:rPr>
                <w:b/>
                <w:sz w:val="15"/>
              </w:rPr>
            </w:pPr>
          </w:p>
          <w:p>
            <w:pPr>
              <w:pStyle w:val="7"/>
              <w:spacing w:line="232" w:lineRule="auto"/>
              <w:ind w:left="28" w:right="12"/>
              <w:jc w:val="both"/>
              <w:rPr>
                <w:sz w:val="16"/>
              </w:rPr>
            </w:pPr>
            <w:r>
              <w:rPr>
                <w:spacing w:val="-2"/>
                <w:sz w:val="16"/>
              </w:rPr>
              <w:t>司法部《基层法律服务所</w:t>
            </w:r>
            <w:r>
              <w:rPr>
                <w:sz w:val="16"/>
              </w:rPr>
              <w:t>管理办法》（</w:t>
            </w:r>
            <w:r>
              <w:rPr>
                <w:spacing w:val="-3"/>
                <w:sz w:val="16"/>
              </w:rPr>
              <w:t>司法部令第</w:t>
            </w:r>
            <w:r>
              <w:rPr>
                <w:sz w:val="16"/>
              </w:rPr>
              <w:t>137号修订）</w:t>
            </w:r>
          </w:p>
        </w:tc>
        <w:tc>
          <w:tcPr>
            <w:tcW w:w="831" w:type="dxa"/>
          </w:tcPr>
          <w:p>
            <w:pPr>
              <w:pStyle w:val="7"/>
              <w:rPr>
                <w:b/>
                <w:sz w:val="16"/>
              </w:rPr>
            </w:pPr>
          </w:p>
          <w:p>
            <w:pPr>
              <w:pStyle w:val="7"/>
              <w:rPr>
                <w:b/>
                <w:sz w:val="16"/>
              </w:rPr>
            </w:pPr>
          </w:p>
          <w:p>
            <w:pPr>
              <w:pStyle w:val="7"/>
              <w:spacing w:before="7"/>
              <w:rPr>
                <w:b/>
                <w:sz w:val="16"/>
              </w:rPr>
            </w:pPr>
          </w:p>
          <w:p>
            <w:pPr>
              <w:pStyle w:val="7"/>
              <w:spacing w:line="230" w:lineRule="auto"/>
              <w:ind w:left="97" w:right="75" w:firstLine="2"/>
              <w:jc w:val="both"/>
              <w:rPr>
                <w:sz w:val="16"/>
              </w:rPr>
            </w:pPr>
            <w:r>
              <w:rPr>
                <w:sz w:val="16"/>
              </w:rPr>
              <w:t>自制作或获取该信息之日起20个工作日内公开</w:t>
            </w:r>
          </w:p>
        </w:tc>
        <w:tc>
          <w:tcPr>
            <w:tcW w:w="83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77" w:right="58"/>
              <w:jc w:val="center"/>
              <w:rPr>
                <w:rFonts w:hint="eastAsia" w:eastAsia="宋体"/>
                <w:sz w:val="16"/>
                <w:lang w:eastAsia="zh-CN"/>
              </w:rPr>
            </w:pPr>
            <w:r>
              <w:rPr>
                <w:rFonts w:hint="eastAsia"/>
                <w:sz w:val="16"/>
                <w:lang w:eastAsia="zh-CN"/>
              </w:rPr>
              <w:t>岳阳县司法局</w:t>
            </w:r>
          </w:p>
        </w:tc>
        <w:tc>
          <w:tcPr>
            <w:tcW w:w="2386" w:type="dxa"/>
          </w:tcPr>
          <w:p>
            <w:pPr>
              <w:pStyle w:val="7"/>
              <w:numPr>
                <w:ilvl w:val="0"/>
                <w:numId w:val="20"/>
              </w:numPr>
              <w:tabs>
                <w:tab w:val="left" w:pos="188"/>
                <w:tab w:val="left" w:pos="1065"/>
              </w:tabs>
              <w:spacing w:before="121" w:after="0" w:line="201" w:lineRule="exact"/>
              <w:ind w:left="187" w:right="0" w:hanging="162"/>
              <w:jc w:val="left"/>
              <w:rPr>
                <w:sz w:val="16"/>
              </w:rPr>
            </w:pPr>
            <w:r>
              <w:rPr>
                <w:sz w:val="16"/>
              </w:rPr>
              <w:t>政府网站</w:t>
            </w:r>
            <w:r>
              <w:rPr>
                <w:sz w:val="16"/>
              </w:rPr>
              <w:tab/>
            </w:r>
            <w:r>
              <w:rPr>
                <w:sz w:val="16"/>
              </w:rPr>
              <w:t>□政府公报</w:t>
            </w:r>
          </w:p>
          <w:p>
            <w:pPr>
              <w:pStyle w:val="7"/>
              <w:numPr>
                <w:ilvl w:val="0"/>
                <w:numId w:val="0"/>
              </w:numPr>
              <w:tabs>
                <w:tab w:val="left" w:pos="188"/>
                <w:tab w:val="left" w:pos="1065"/>
              </w:tabs>
              <w:spacing w:before="0" w:after="0" w:line="198" w:lineRule="exact"/>
              <w:ind w:left="25" w:leftChars="0" w:right="0" w:rightChars="0"/>
              <w:jc w:val="left"/>
              <w:rPr>
                <w:sz w:val="16"/>
              </w:rPr>
            </w:pPr>
            <w:r>
              <w:rPr>
                <w:sz w:val="16"/>
              </w:rPr>
              <w:t>□两微一端</w:t>
            </w:r>
            <w:r>
              <w:rPr>
                <w:sz w:val="16"/>
              </w:rPr>
              <w:tab/>
            </w:r>
            <w:r>
              <w:rPr>
                <w:sz w:val="16"/>
              </w:rPr>
              <w:t>□发布会</w:t>
            </w:r>
          </w:p>
          <w:p>
            <w:pPr>
              <w:pStyle w:val="7"/>
              <w:tabs>
                <w:tab w:val="left" w:pos="1065"/>
              </w:tabs>
              <w:spacing w:line="198" w:lineRule="exact"/>
              <w:ind w:left="26"/>
              <w:rPr>
                <w:sz w:val="16"/>
              </w:rPr>
            </w:pPr>
            <w:r>
              <w:rPr>
                <w:sz w:val="16"/>
              </w:rPr>
              <w:t>□广播电视</w:t>
            </w:r>
            <w:r>
              <w:rPr>
                <w:sz w:val="16"/>
              </w:rPr>
              <w:tab/>
            </w:r>
            <w:r>
              <w:rPr>
                <w:sz w:val="16"/>
              </w:rPr>
              <w:t>□纸质媒体</w:t>
            </w:r>
          </w:p>
          <w:p>
            <w:pPr>
              <w:pStyle w:val="7"/>
              <w:spacing w:line="197" w:lineRule="exact"/>
              <w:ind w:left="26"/>
              <w:rPr>
                <w:sz w:val="16"/>
              </w:rPr>
            </w:pPr>
            <w:r>
              <w:rPr>
                <w:sz w:val="16"/>
              </w:rPr>
              <w:t>□公开查阅点 □政务服务中心</w:t>
            </w:r>
          </w:p>
          <w:p>
            <w:pPr>
              <w:pStyle w:val="7"/>
              <w:spacing w:line="198" w:lineRule="exact"/>
              <w:ind w:left="26"/>
              <w:rPr>
                <w:sz w:val="16"/>
              </w:rPr>
            </w:pPr>
            <w:r>
              <w:rPr>
                <w:sz w:val="16"/>
              </w:rPr>
              <w:t>□便民服务站 □入户/现场</w:t>
            </w:r>
          </w:p>
          <w:p>
            <w:pPr>
              <w:pStyle w:val="7"/>
              <w:spacing w:line="198" w:lineRule="exact"/>
              <w:ind w:left="26"/>
              <w:rPr>
                <w:sz w:val="16"/>
              </w:rPr>
            </w:pPr>
            <w:r>
              <w:rPr>
                <w:sz w:val="16"/>
              </w:rPr>
              <w:t>□社区/企事业单位、村公示栏</w:t>
            </w:r>
          </w:p>
          <w:p>
            <w:pPr>
              <w:pStyle w:val="7"/>
              <w:spacing w:line="197" w:lineRule="exact"/>
              <w:ind w:left="26"/>
              <w:rPr>
                <w:sz w:val="16"/>
              </w:rPr>
            </w:pPr>
            <w:r>
              <w:rPr>
                <w:sz w:val="16"/>
              </w:rPr>
              <w:t>（电子屏）</w:t>
            </w:r>
          </w:p>
          <w:p>
            <w:pPr>
              <w:pStyle w:val="7"/>
              <w:tabs>
                <w:tab w:val="left" w:pos="1065"/>
              </w:tabs>
              <w:spacing w:before="1" w:line="232" w:lineRule="auto"/>
              <w:ind w:left="26" w:right="29"/>
              <w:rPr>
                <w:sz w:val="16"/>
              </w:rPr>
            </w:pPr>
            <w:r>
              <w:rPr>
                <w:sz w:val="16"/>
              </w:rPr>
              <w:t>□精准推送</w:t>
            </w:r>
            <w:r>
              <w:rPr>
                <w:sz w:val="16"/>
              </w:rPr>
              <w:tab/>
            </w:r>
            <w:r>
              <w:rPr>
                <w:sz w:val="16"/>
              </w:rPr>
              <w:t>□其他法律服务</w:t>
            </w:r>
            <w:r>
              <w:rPr>
                <w:spacing w:val="-15"/>
                <w:sz w:val="16"/>
              </w:rPr>
              <w:t>网</w:t>
            </w:r>
            <w:r>
              <w:rPr>
                <w:sz w:val="16"/>
              </w:rPr>
              <w:t>注：有关公开信息可推送或归集至本省级法律服务网。</w:t>
            </w: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5"/>
              <w:jc w:val="center"/>
              <w:rPr>
                <w:sz w:val="16"/>
              </w:rPr>
            </w:pPr>
            <w:r>
              <w:rPr>
                <w:sz w:val="16"/>
              </w:rPr>
              <w:t>√</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right="133"/>
              <w:jc w:val="right"/>
              <w:rPr>
                <w:sz w:val="16"/>
              </w:rPr>
            </w:pPr>
            <w:r>
              <w:rPr>
                <w:sz w:val="16"/>
              </w:rPr>
              <w:t>√</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4"/>
              <w:jc w:val="center"/>
              <w:rPr>
                <w:sz w:val="16"/>
              </w:rPr>
            </w:pPr>
            <w:r>
              <w:rPr>
                <w:sz w:val="16"/>
              </w:rPr>
              <w:t>√</w:t>
            </w:r>
          </w:p>
        </w:tc>
        <w:tc>
          <w:tcPr>
            <w:tcW w:w="461"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7" w:hRule="atLeast"/>
        </w:trPr>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55"/>
              <w:rPr>
                <w:sz w:val="16"/>
              </w:rPr>
            </w:pPr>
            <w:r>
              <w:rPr>
                <w:sz w:val="16"/>
              </w:rPr>
              <w:t>21</w:t>
            </w:r>
          </w:p>
        </w:tc>
        <w:tc>
          <w:tcPr>
            <w:tcW w:w="783" w:type="dxa"/>
            <w:vMerge w:val="continue"/>
            <w:tcBorders>
              <w:top w:val="nil"/>
            </w:tcBorders>
          </w:tcPr>
          <w:p>
            <w:pPr>
              <w:rPr>
                <w:sz w:val="2"/>
                <w:szCs w:val="2"/>
              </w:rPr>
            </w:pPr>
          </w:p>
        </w:tc>
        <w:tc>
          <w:tcPr>
            <w:tcW w:w="783" w:type="dxa"/>
          </w:tcPr>
          <w:p>
            <w:pPr>
              <w:pStyle w:val="7"/>
              <w:rPr>
                <w:b/>
                <w:sz w:val="16"/>
              </w:rPr>
            </w:pPr>
          </w:p>
          <w:p>
            <w:pPr>
              <w:pStyle w:val="7"/>
              <w:rPr>
                <w:b/>
                <w:sz w:val="16"/>
              </w:rPr>
            </w:pPr>
          </w:p>
          <w:p>
            <w:pPr>
              <w:pStyle w:val="7"/>
              <w:spacing w:before="113" w:line="230" w:lineRule="auto"/>
              <w:ind w:left="78" w:right="50"/>
              <w:rPr>
                <w:sz w:val="16"/>
              </w:rPr>
            </w:pPr>
            <w:r>
              <w:rPr>
                <w:spacing w:val="-5"/>
                <w:sz w:val="16"/>
              </w:rPr>
              <w:t>对基层法律服务所</w:t>
            </w:r>
          </w:p>
          <w:p>
            <w:pPr>
              <w:pStyle w:val="7"/>
              <w:spacing w:line="230" w:lineRule="auto"/>
              <w:ind w:left="78" w:right="50"/>
              <w:jc w:val="both"/>
              <w:rPr>
                <w:sz w:val="16"/>
              </w:rPr>
            </w:pPr>
            <w:r>
              <w:rPr>
                <w:spacing w:val="-4"/>
                <w:sz w:val="16"/>
              </w:rPr>
              <w:t>、基层法</w:t>
            </w:r>
            <w:r>
              <w:rPr>
                <w:spacing w:val="-5"/>
                <w:sz w:val="16"/>
              </w:rPr>
              <w:t>律服务工作者进行表彰奖励</w:t>
            </w:r>
          </w:p>
        </w:tc>
        <w:tc>
          <w:tcPr>
            <w:tcW w:w="783" w:type="dxa"/>
          </w:tcPr>
          <w:p>
            <w:pPr>
              <w:pStyle w:val="7"/>
              <w:rPr>
                <w:rFonts w:ascii="Times New Roman"/>
                <w:sz w:val="16"/>
              </w:rPr>
            </w:pPr>
          </w:p>
        </w:tc>
        <w:tc>
          <w:tcPr>
            <w:tcW w:w="1544" w:type="dxa"/>
          </w:tcPr>
          <w:p>
            <w:pPr>
              <w:pStyle w:val="7"/>
              <w:rPr>
                <w:b/>
                <w:sz w:val="16"/>
              </w:rPr>
            </w:pPr>
          </w:p>
          <w:p>
            <w:pPr>
              <w:pStyle w:val="7"/>
              <w:rPr>
                <w:b/>
                <w:sz w:val="16"/>
              </w:rPr>
            </w:pPr>
          </w:p>
          <w:p>
            <w:pPr>
              <w:pStyle w:val="7"/>
              <w:spacing w:before="107" w:line="201" w:lineRule="exact"/>
              <w:ind w:left="28"/>
              <w:rPr>
                <w:sz w:val="16"/>
              </w:rPr>
            </w:pPr>
            <w:r>
              <w:rPr>
                <w:spacing w:val="-1"/>
                <w:sz w:val="16"/>
              </w:rPr>
              <w:t>评选表彰通知；</w:t>
            </w:r>
          </w:p>
          <w:p>
            <w:pPr>
              <w:pStyle w:val="7"/>
              <w:spacing w:before="2" w:line="230" w:lineRule="auto"/>
              <w:ind w:left="28" w:right="4"/>
              <w:rPr>
                <w:sz w:val="16"/>
              </w:rPr>
            </w:pPr>
            <w:r>
              <w:rPr>
                <w:spacing w:val="3"/>
                <w:sz w:val="16"/>
              </w:rPr>
              <w:t>先进集体和个人申报</w:t>
            </w:r>
            <w:r>
              <w:rPr>
                <w:sz w:val="16"/>
              </w:rPr>
              <w:t>表（空白表）；</w:t>
            </w:r>
          </w:p>
          <w:p>
            <w:pPr>
              <w:pStyle w:val="7"/>
              <w:spacing w:before="3" w:line="230" w:lineRule="auto"/>
              <w:ind w:left="28" w:right="4"/>
              <w:rPr>
                <w:sz w:val="16"/>
              </w:rPr>
            </w:pPr>
            <w:r>
              <w:rPr>
                <w:sz w:val="16"/>
              </w:rPr>
              <w:t>拟表彰的先进集体先进个人名单；</w:t>
            </w:r>
          </w:p>
          <w:p>
            <w:pPr>
              <w:pStyle w:val="7"/>
              <w:spacing w:line="199" w:lineRule="exact"/>
              <w:ind w:left="28"/>
              <w:rPr>
                <w:sz w:val="16"/>
              </w:rPr>
            </w:pPr>
            <w:r>
              <w:rPr>
                <w:sz w:val="16"/>
              </w:rPr>
              <w:t>表彰决定</w:t>
            </w:r>
          </w:p>
        </w:tc>
        <w:tc>
          <w:tcPr>
            <w:tcW w:w="1810" w:type="dxa"/>
          </w:tcPr>
          <w:p>
            <w:pPr>
              <w:pStyle w:val="7"/>
              <w:rPr>
                <w:b/>
                <w:sz w:val="16"/>
              </w:rPr>
            </w:pPr>
          </w:p>
          <w:p>
            <w:pPr>
              <w:pStyle w:val="7"/>
              <w:rPr>
                <w:b/>
                <w:sz w:val="16"/>
              </w:rPr>
            </w:pPr>
          </w:p>
          <w:p>
            <w:pPr>
              <w:pStyle w:val="7"/>
              <w:rPr>
                <w:b/>
                <w:sz w:val="16"/>
              </w:rPr>
            </w:pPr>
          </w:p>
          <w:p>
            <w:pPr>
              <w:pStyle w:val="7"/>
              <w:spacing w:before="105" w:line="230" w:lineRule="auto"/>
              <w:ind w:left="28" w:right="3"/>
              <w:rPr>
                <w:sz w:val="16"/>
              </w:rPr>
            </w:pPr>
            <w:r>
              <w:rPr>
                <w:sz w:val="16"/>
              </w:rPr>
              <w:t>《基层法律服务所管理办法》</w:t>
            </w:r>
          </w:p>
          <w:p>
            <w:pPr>
              <w:pStyle w:val="7"/>
              <w:spacing w:before="3" w:line="230" w:lineRule="auto"/>
              <w:ind w:left="28" w:right="3"/>
              <w:rPr>
                <w:sz w:val="16"/>
              </w:rPr>
            </w:pPr>
            <w:r>
              <w:rPr>
                <w:sz w:val="16"/>
              </w:rPr>
              <w:t>《基层法律服务工作者管理办法》</w:t>
            </w:r>
          </w:p>
        </w:tc>
        <w:tc>
          <w:tcPr>
            <w:tcW w:w="831" w:type="dxa"/>
          </w:tcPr>
          <w:p>
            <w:pPr>
              <w:pStyle w:val="7"/>
              <w:rPr>
                <w:b/>
                <w:sz w:val="16"/>
              </w:rPr>
            </w:pPr>
          </w:p>
          <w:p>
            <w:pPr>
              <w:pStyle w:val="7"/>
              <w:rPr>
                <w:b/>
                <w:sz w:val="16"/>
              </w:rPr>
            </w:pPr>
          </w:p>
          <w:p>
            <w:pPr>
              <w:pStyle w:val="7"/>
              <w:spacing w:before="7"/>
              <w:rPr>
                <w:b/>
                <w:sz w:val="16"/>
              </w:rPr>
            </w:pPr>
          </w:p>
          <w:p>
            <w:pPr>
              <w:pStyle w:val="7"/>
              <w:spacing w:line="230" w:lineRule="auto"/>
              <w:ind w:left="97" w:right="75" w:firstLine="2"/>
              <w:jc w:val="both"/>
              <w:rPr>
                <w:sz w:val="16"/>
              </w:rPr>
            </w:pPr>
            <w:r>
              <w:rPr>
                <w:sz w:val="16"/>
              </w:rPr>
              <w:t>自制作或获取该信息之日起20个工作日内公开</w:t>
            </w:r>
          </w:p>
        </w:tc>
        <w:tc>
          <w:tcPr>
            <w:tcW w:w="83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77" w:right="58"/>
              <w:jc w:val="center"/>
              <w:rPr>
                <w:rFonts w:hint="eastAsia" w:eastAsia="宋体"/>
                <w:sz w:val="16"/>
                <w:lang w:eastAsia="zh-CN"/>
              </w:rPr>
            </w:pPr>
            <w:r>
              <w:rPr>
                <w:rFonts w:hint="eastAsia"/>
                <w:sz w:val="16"/>
                <w:lang w:eastAsia="zh-CN"/>
              </w:rPr>
              <w:t>岳阳县司法局</w:t>
            </w:r>
          </w:p>
        </w:tc>
        <w:tc>
          <w:tcPr>
            <w:tcW w:w="2386" w:type="dxa"/>
          </w:tcPr>
          <w:p>
            <w:pPr>
              <w:pStyle w:val="7"/>
              <w:numPr>
                <w:ilvl w:val="0"/>
                <w:numId w:val="21"/>
              </w:numPr>
              <w:tabs>
                <w:tab w:val="left" w:pos="188"/>
                <w:tab w:val="left" w:pos="1065"/>
              </w:tabs>
              <w:spacing w:before="121" w:after="0" w:line="201" w:lineRule="exact"/>
              <w:ind w:left="187" w:right="0" w:hanging="162"/>
              <w:jc w:val="left"/>
              <w:rPr>
                <w:sz w:val="16"/>
              </w:rPr>
            </w:pPr>
            <w:r>
              <w:rPr>
                <w:sz w:val="16"/>
              </w:rPr>
              <w:t>政府网站</w:t>
            </w:r>
            <w:r>
              <w:rPr>
                <w:sz w:val="16"/>
              </w:rPr>
              <w:tab/>
            </w:r>
            <w:r>
              <w:rPr>
                <w:sz w:val="16"/>
              </w:rPr>
              <w:t>□政府公报</w:t>
            </w:r>
          </w:p>
          <w:p>
            <w:pPr>
              <w:pStyle w:val="7"/>
              <w:numPr>
                <w:ilvl w:val="0"/>
                <w:numId w:val="0"/>
              </w:numPr>
              <w:tabs>
                <w:tab w:val="left" w:pos="188"/>
                <w:tab w:val="left" w:pos="1065"/>
              </w:tabs>
              <w:spacing w:before="0" w:after="0" w:line="198" w:lineRule="exact"/>
              <w:ind w:left="25" w:leftChars="0" w:right="0" w:rightChars="0"/>
              <w:jc w:val="left"/>
              <w:rPr>
                <w:sz w:val="16"/>
              </w:rPr>
            </w:pPr>
            <w:r>
              <w:rPr>
                <w:sz w:val="16"/>
              </w:rPr>
              <w:t>□两微一端</w:t>
            </w:r>
            <w:r>
              <w:rPr>
                <w:sz w:val="16"/>
              </w:rPr>
              <w:tab/>
            </w:r>
            <w:r>
              <w:rPr>
                <w:sz w:val="16"/>
              </w:rPr>
              <w:t>□发布会</w:t>
            </w:r>
          </w:p>
          <w:p>
            <w:pPr>
              <w:pStyle w:val="7"/>
              <w:numPr>
                <w:ilvl w:val="0"/>
                <w:numId w:val="0"/>
              </w:numPr>
              <w:tabs>
                <w:tab w:val="left" w:pos="188"/>
                <w:tab w:val="left" w:pos="1065"/>
              </w:tabs>
              <w:spacing w:before="0" w:after="0" w:line="198" w:lineRule="exact"/>
              <w:ind w:left="25" w:leftChars="0" w:right="0" w:rightChars="0"/>
              <w:jc w:val="left"/>
              <w:rPr>
                <w:sz w:val="16"/>
              </w:rPr>
            </w:pPr>
            <w:r>
              <w:rPr>
                <w:sz w:val="16"/>
              </w:rPr>
              <w:sym w:font="Wingdings 2" w:char="00A3"/>
            </w:r>
            <w:r>
              <w:rPr>
                <w:sz w:val="16"/>
              </w:rPr>
              <w:t>广播电视</w:t>
            </w:r>
            <w:r>
              <w:rPr>
                <w:sz w:val="16"/>
              </w:rPr>
              <w:tab/>
            </w:r>
            <w:r>
              <w:rPr>
                <w:sz w:val="16"/>
              </w:rPr>
              <w:t>□纸质媒体</w:t>
            </w:r>
          </w:p>
          <w:p>
            <w:pPr>
              <w:pStyle w:val="7"/>
              <w:spacing w:line="197" w:lineRule="exact"/>
              <w:ind w:left="26"/>
              <w:rPr>
                <w:sz w:val="16"/>
              </w:rPr>
            </w:pPr>
            <w:r>
              <w:rPr>
                <w:sz w:val="16"/>
              </w:rPr>
              <w:sym w:font="Wingdings 2" w:char="00A3"/>
            </w:r>
            <w:r>
              <w:rPr>
                <w:sz w:val="16"/>
              </w:rPr>
              <w:t>公开查阅点 □政务服务中心</w:t>
            </w:r>
          </w:p>
          <w:p>
            <w:pPr>
              <w:pStyle w:val="7"/>
              <w:spacing w:line="198" w:lineRule="exact"/>
              <w:ind w:left="26"/>
              <w:rPr>
                <w:sz w:val="16"/>
              </w:rPr>
            </w:pPr>
            <w:r>
              <w:rPr>
                <w:sz w:val="16"/>
              </w:rPr>
              <w:t>□便民服务站 □入户/现场</w:t>
            </w:r>
          </w:p>
          <w:p>
            <w:pPr>
              <w:pStyle w:val="7"/>
              <w:numPr>
                <w:ilvl w:val="0"/>
                <w:numId w:val="0"/>
              </w:numPr>
              <w:tabs>
                <w:tab w:val="left" w:pos="188"/>
              </w:tabs>
              <w:spacing w:before="0" w:after="0" w:line="198" w:lineRule="exact"/>
              <w:ind w:left="25" w:leftChars="0" w:right="0" w:rightChars="0"/>
              <w:jc w:val="left"/>
              <w:rPr>
                <w:sz w:val="16"/>
              </w:rPr>
            </w:pPr>
            <w:r>
              <w:rPr>
                <w:sz w:val="16"/>
              </w:rPr>
              <w:t>□社区/</w:t>
            </w:r>
            <w:r>
              <w:rPr>
                <w:spacing w:val="-1"/>
                <w:sz w:val="16"/>
              </w:rPr>
              <w:t>企事业单位、村公示栏</w:t>
            </w:r>
          </w:p>
          <w:p>
            <w:pPr>
              <w:pStyle w:val="7"/>
              <w:spacing w:line="197" w:lineRule="exact"/>
              <w:ind w:left="26"/>
              <w:rPr>
                <w:sz w:val="16"/>
              </w:rPr>
            </w:pPr>
            <w:r>
              <w:rPr>
                <w:sz w:val="16"/>
              </w:rPr>
              <w:t>（电子屏）</w:t>
            </w:r>
          </w:p>
          <w:p>
            <w:pPr>
              <w:pStyle w:val="7"/>
              <w:tabs>
                <w:tab w:val="left" w:pos="1065"/>
              </w:tabs>
              <w:spacing w:before="1" w:line="232" w:lineRule="auto"/>
              <w:ind w:left="26" w:right="29"/>
              <w:rPr>
                <w:sz w:val="16"/>
              </w:rPr>
            </w:pPr>
            <w:r>
              <w:rPr>
                <w:sz w:val="16"/>
              </w:rPr>
              <w:t>□精准推送</w:t>
            </w:r>
            <w:r>
              <w:rPr>
                <w:sz w:val="16"/>
              </w:rPr>
              <w:tab/>
            </w:r>
            <w:r>
              <w:rPr>
                <w:sz w:val="16"/>
              </w:rPr>
              <w:t>□其他法律服务</w:t>
            </w:r>
            <w:r>
              <w:rPr>
                <w:spacing w:val="-15"/>
                <w:sz w:val="16"/>
              </w:rPr>
              <w:t>网</w:t>
            </w:r>
            <w:r>
              <w:rPr>
                <w:sz w:val="16"/>
              </w:rPr>
              <w:t>注：有关公开信息可推送或归集至本省级法律服务网。</w:t>
            </w: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5"/>
              <w:jc w:val="center"/>
              <w:rPr>
                <w:sz w:val="16"/>
              </w:rPr>
            </w:pPr>
            <w:r>
              <w:rPr>
                <w:sz w:val="16"/>
              </w:rPr>
              <w:t>√</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right="133"/>
              <w:jc w:val="right"/>
              <w:rPr>
                <w:sz w:val="16"/>
              </w:rPr>
            </w:pPr>
            <w:r>
              <w:rPr>
                <w:sz w:val="16"/>
              </w:rPr>
              <w:t>√</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4"/>
              <w:jc w:val="center"/>
              <w:rPr>
                <w:sz w:val="16"/>
              </w:rPr>
            </w:pPr>
            <w:r>
              <w:rPr>
                <w:sz w:val="16"/>
              </w:rPr>
              <w:t>√</w:t>
            </w:r>
          </w:p>
        </w:tc>
        <w:tc>
          <w:tcPr>
            <w:tcW w:w="461"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7" w:hRule="atLeast"/>
        </w:trPr>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55"/>
              <w:rPr>
                <w:sz w:val="16"/>
              </w:rPr>
            </w:pPr>
            <w:r>
              <w:rPr>
                <w:sz w:val="16"/>
              </w:rPr>
              <w:t>22</w:t>
            </w:r>
          </w:p>
        </w:tc>
        <w:tc>
          <w:tcPr>
            <w:tcW w:w="783"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78"/>
              <w:rPr>
                <w:sz w:val="16"/>
              </w:rPr>
            </w:pPr>
            <w:r>
              <w:rPr>
                <w:sz w:val="16"/>
              </w:rPr>
              <w:t>人民调解</w:t>
            </w:r>
          </w:p>
        </w:tc>
        <w:tc>
          <w:tcPr>
            <w:tcW w:w="783" w:type="dxa"/>
          </w:tcPr>
          <w:p>
            <w:pPr>
              <w:pStyle w:val="7"/>
              <w:rPr>
                <w:b/>
                <w:sz w:val="16"/>
              </w:rPr>
            </w:pPr>
          </w:p>
          <w:p>
            <w:pPr>
              <w:pStyle w:val="7"/>
              <w:spacing w:before="118" w:line="232" w:lineRule="auto"/>
              <w:ind w:left="78" w:right="50"/>
              <w:jc w:val="both"/>
              <w:rPr>
                <w:sz w:val="16"/>
              </w:rPr>
            </w:pPr>
            <w:r>
              <w:rPr>
                <w:sz w:val="16"/>
              </w:rPr>
              <w:t>对有突出贡献的人民调解委员会和人民调解员按照国家规定给予表彰奖励</w:t>
            </w:r>
          </w:p>
        </w:tc>
        <w:tc>
          <w:tcPr>
            <w:tcW w:w="783" w:type="dxa"/>
          </w:tcPr>
          <w:p>
            <w:pPr>
              <w:pStyle w:val="7"/>
              <w:rPr>
                <w:rFonts w:ascii="Times New Roman"/>
                <w:sz w:val="16"/>
              </w:rPr>
            </w:pPr>
          </w:p>
        </w:tc>
        <w:tc>
          <w:tcPr>
            <w:tcW w:w="1544" w:type="dxa"/>
          </w:tcPr>
          <w:p>
            <w:pPr>
              <w:pStyle w:val="7"/>
              <w:rPr>
                <w:b/>
                <w:sz w:val="16"/>
              </w:rPr>
            </w:pPr>
          </w:p>
          <w:p>
            <w:pPr>
              <w:pStyle w:val="7"/>
              <w:rPr>
                <w:b/>
                <w:sz w:val="16"/>
              </w:rPr>
            </w:pPr>
          </w:p>
          <w:p>
            <w:pPr>
              <w:pStyle w:val="7"/>
              <w:spacing w:before="107" w:line="201" w:lineRule="exact"/>
              <w:ind w:left="28"/>
              <w:rPr>
                <w:sz w:val="16"/>
              </w:rPr>
            </w:pPr>
            <w:r>
              <w:rPr>
                <w:spacing w:val="-1"/>
                <w:sz w:val="16"/>
              </w:rPr>
              <w:t>评选表彰通知</w:t>
            </w:r>
          </w:p>
          <w:p>
            <w:pPr>
              <w:pStyle w:val="7"/>
              <w:spacing w:before="2" w:line="230" w:lineRule="auto"/>
              <w:ind w:left="28" w:right="4"/>
              <w:rPr>
                <w:sz w:val="16"/>
              </w:rPr>
            </w:pPr>
            <w:r>
              <w:rPr>
                <w:spacing w:val="3"/>
                <w:sz w:val="16"/>
              </w:rPr>
              <w:t>先进集体和个人申报</w:t>
            </w:r>
            <w:r>
              <w:rPr>
                <w:sz w:val="16"/>
              </w:rPr>
              <w:t>表（空白表）</w:t>
            </w:r>
          </w:p>
          <w:p>
            <w:pPr>
              <w:pStyle w:val="7"/>
              <w:spacing w:before="3" w:line="230" w:lineRule="auto"/>
              <w:ind w:left="28" w:right="4"/>
              <w:rPr>
                <w:sz w:val="16"/>
              </w:rPr>
            </w:pPr>
            <w:r>
              <w:rPr>
                <w:sz w:val="16"/>
              </w:rPr>
              <w:t>拟表彰的先进集体先进个人名单</w:t>
            </w:r>
          </w:p>
          <w:p>
            <w:pPr>
              <w:pStyle w:val="7"/>
              <w:spacing w:line="199" w:lineRule="exact"/>
              <w:ind w:left="28"/>
              <w:rPr>
                <w:sz w:val="16"/>
              </w:rPr>
            </w:pPr>
            <w:r>
              <w:rPr>
                <w:sz w:val="16"/>
              </w:rPr>
              <w:t>表彰决定</w:t>
            </w:r>
          </w:p>
        </w:tc>
        <w:tc>
          <w:tcPr>
            <w:tcW w:w="1810" w:type="dxa"/>
          </w:tcPr>
          <w:p>
            <w:pPr>
              <w:pStyle w:val="7"/>
              <w:rPr>
                <w:b/>
                <w:sz w:val="16"/>
              </w:rPr>
            </w:pPr>
          </w:p>
          <w:p>
            <w:pPr>
              <w:pStyle w:val="7"/>
              <w:rPr>
                <w:b/>
                <w:sz w:val="16"/>
              </w:rPr>
            </w:pPr>
          </w:p>
          <w:p>
            <w:pPr>
              <w:pStyle w:val="7"/>
              <w:rPr>
                <w:b/>
                <w:sz w:val="16"/>
              </w:rPr>
            </w:pPr>
          </w:p>
          <w:p>
            <w:pPr>
              <w:pStyle w:val="7"/>
              <w:spacing w:before="1"/>
              <w:rPr>
                <w:b/>
                <w:sz w:val="23"/>
              </w:rPr>
            </w:pPr>
          </w:p>
          <w:p>
            <w:pPr>
              <w:pStyle w:val="7"/>
              <w:spacing w:line="202" w:lineRule="exact"/>
              <w:ind w:left="28"/>
              <w:rPr>
                <w:sz w:val="16"/>
              </w:rPr>
            </w:pPr>
            <w:r>
              <w:rPr>
                <w:sz w:val="16"/>
              </w:rPr>
              <w:t>《人民调解法》</w:t>
            </w:r>
          </w:p>
          <w:p>
            <w:pPr>
              <w:pStyle w:val="7"/>
              <w:spacing w:line="202" w:lineRule="exact"/>
              <w:ind w:left="28"/>
              <w:rPr>
                <w:sz w:val="16"/>
              </w:rPr>
            </w:pPr>
            <w:r>
              <w:rPr>
                <w:sz w:val="16"/>
              </w:rPr>
              <w:t>《浙江省人民调解条例》</w:t>
            </w:r>
          </w:p>
        </w:tc>
        <w:tc>
          <w:tcPr>
            <w:tcW w:w="831" w:type="dxa"/>
          </w:tcPr>
          <w:p>
            <w:pPr>
              <w:pStyle w:val="7"/>
              <w:rPr>
                <w:b/>
                <w:sz w:val="16"/>
              </w:rPr>
            </w:pPr>
          </w:p>
          <w:p>
            <w:pPr>
              <w:pStyle w:val="7"/>
              <w:rPr>
                <w:b/>
                <w:sz w:val="16"/>
              </w:rPr>
            </w:pPr>
          </w:p>
          <w:p>
            <w:pPr>
              <w:pStyle w:val="7"/>
              <w:spacing w:before="7"/>
              <w:rPr>
                <w:b/>
                <w:sz w:val="16"/>
              </w:rPr>
            </w:pPr>
          </w:p>
          <w:p>
            <w:pPr>
              <w:pStyle w:val="7"/>
              <w:spacing w:line="230" w:lineRule="auto"/>
              <w:ind w:left="97" w:right="75" w:firstLine="2"/>
              <w:jc w:val="both"/>
              <w:rPr>
                <w:sz w:val="16"/>
              </w:rPr>
            </w:pPr>
            <w:r>
              <w:rPr>
                <w:sz w:val="16"/>
              </w:rPr>
              <w:t>自制作或获取该信息之日起20个工作日内公开</w:t>
            </w:r>
          </w:p>
        </w:tc>
        <w:tc>
          <w:tcPr>
            <w:tcW w:w="83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77" w:right="58"/>
              <w:jc w:val="center"/>
              <w:rPr>
                <w:rFonts w:hint="eastAsia" w:eastAsia="宋体"/>
                <w:sz w:val="16"/>
                <w:lang w:eastAsia="zh-CN"/>
              </w:rPr>
            </w:pPr>
            <w:r>
              <w:rPr>
                <w:rFonts w:hint="eastAsia"/>
                <w:sz w:val="16"/>
                <w:lang w:eastAsia="zh-CN"/>
              </w:rPr>
              <w:t>岳阳县司法局</w:t>
            </w:r>
          </w:p>
        </w:tc>
        <w:tc>
          <w:tcPr>
            <w:tcW w:w="2386" w:type="dxa"/>
          </w:tcPr>
          <w:p>
            <w:pPr>
              <w:pStyle w:val="7"/>
              <w:numPr>
                <w:ilvl w:val="0"/>
                <w:numId w:val="22"/>
              </w:numPr>
              <w:tabs>
                <w:tab w:val="left" w:pos="188"/>
                <w:tab w:val="left" w:pos="1065"/>
              </w:tabs>
              <w:spacing w:before="121" w:after="0" w:line="201" w:lineRule="exact"/>
              <w:ind w:left="187" w:right="0" w:hanging="162"/>
              <w:jc w:val="left"/>
              <w:rPr>
                <w:sz w:val="16"/>
              </w:rPr>
            </w:pPr>
            <w:r>
              <w:rPr>
                <w:sz w:val="16"/>
              </w:rPr>
              <w:t>政府网站</w:t>
            </w:r>
            <w:r>
              <w:rPr>
                <w:sz w:val="16"/>
              </w:rPr>
              <w:tab/>
            </w:r>
            <w:r>
              <w:rPr>
                <w:sz w:val="16"/>
              </w:rPr>
              <w:t>□政府公报</w:t>
            </w:r>
          </w:p>
          <w:p>
            <w:pPr>
              <w:pStyle w:val="7"/>
              <w:numPr>
                <w:ilvl w:val="0"/>
                <w:numId w:val="0"/>
              </w:numPr>
              <w:tabs>
                <w:tab w:val="left" w:pos="188"/>
                <w:tab w:val="left" w:pos="1065"/>
              </w:tabs>
              <w:spacing w:before="0" w:after="0" w:line="198" w:lineRule="exact"/>
              <w:ind w:left="25" w:leftChars="0" w:right="0" w:rightChars="0"/>
              <w:jc w:val="left"/>
              <w:rPr>
                <w:sz w:val="16"/>
              </w:rPr>
            </w:pPr>
            <w:r>
              <w:rPr>
                <w:sz w:val="16"/>
              </w:rPr>
              <w:t>□两微一端</w:t>
            </w:r>
            <w:r>
              <w:rPr>
                <w:sz w:val="16"/>
              </w:rPr>
              <w:tab/>
            </w:r>
            <w:r>
              <w:rPr>
                <w:sz w:val="16"/>
              </w:rPr>
              <w:t>□发布会</w:t>
            </w:r>
          </w:p>
          <w:p>
            <w:pPr>
              <w:pStyle w:val="7"/>
              <w:numPr>
                <w:ilvl w:val="0"/>
                <w:numId w:val="0"/>
              </w:numPr>
              <w:tabs>
                <w:tab w:val="left" w:pos="188"/>
                <w:tab w:val="left" w:pos="1065"/>
              </w:tabs>
              <w:spacing w:before="0" w:after="0" w:line="198" w:lineRule="exact"/>
              <w:ind w:left="25" w:leftChars="0" w:right="0" w:rightChars="0"/>
              <w:jc w:val="left"/>
              <w:rPr>
                <w:sz w:val="16"/>
              </w:rPr>
            </w:pPr>
            <w:r>
              <w:rPr>
                <w:sz w:val="16"/>
              </w:rPr>
              <w:t>□广播电视</w:t>
            </w:r>
            <w:r>
              <w:rPr>
                <w:sz w:val="16"/>
              </w:rPr>
              <w:tab/>
            </w:r>
            <w:r>
              <w:rPr>
                <w:sz w:val="16"/>
              </w:rPr>
              <w:t>□纸质媒体</w:t>
            </w:r>
          </w:p>
          <w:p>
            <w:pPr>
              <w:pStyle w:val="7"/>
              <w:spacing w:line="197" w:lineRule="exact"/>
              <w:ind w:left="26"/>
              <w:rPr>
                <w:sz w:val="16"/>
              </w:rPr>
            </w:pPr>
            <w:r>
              <w:rPr>
                <w:sz w:val="16"/>
              </w:rPr>
              <w:t>□公开查阅点 □政务服务中心</w:t>
            </w:r>
          </w:p>
          <w:p>
            <w:pPr>
              <w:pStyle w:val="7"/>
              <w:spacing w:line="198" w:lineRule="exact"/>
              <w:ind w:left="26"/>
              <w:rPr>
                <w:sz w:val="16"/>
              </w:rPr>
            </w:pPr>
            <w:r>
              <w:rPr>
                <w:sz w:val="16"/>
              </w:rPr>
              <w:t>□便民服务站 □入户/现场</w:t>
            </w:r>
          </w:p>
          <w:p>
            <w:pPr>
              <w:pStyle w:val="7"/>
              <w:numPr>
                <w:ilvl w:val="0"/>
                <w:numId w:val="0"/>
              </w:numPr>
              <w:tabs>
                <w:tab w:val="left" w:pos="188"/>
              </w:tabs>
              <w:spacing w:before="0" w:after="0" w:line="198" w:lineRule="exact"/>
              <w:ind w:left="25" w:leftChars="0" w:right="0" w:rightChars="0"/>
              <w:jc w:val="left"/>
              <w:rPr>
                <w:sz w:val="16"/>
              </w:rPr>
            </w:pPr>
            <w:r>
              <w:rPr>
                <w:sz w:val="16"/>
              </w:rPr>
              <w:t>□社区/</w:t>
            </w:r>
            <w:r>
              <w:rPr>
                <w:spacing w:val="-1"/>
                <w:sz w:val="16"/>
              </w:rPr>
              <w:t>企事业单位、村公示栏</w:t>
            </w:r>
          </w:p>
          <w:p>
            <w:pPr>
              <w:pStyle w:val="7"/>
              <w:spacing w:line="197" w:lineRule="exact"/>
              <w:ind w:left="26"/>
              <w:rPr>
                <w:sz w:val="16"/>
              </w:rPr>
            </w:pPr>
            <w:r>
              <w:rPr>
                <w:sz w:val="16"/>
              </w:rPr>
              <w:t>（电子屏）</w:t>
            </w:r>
          </w:p>
          <w:p>
            <w:pPr>
              <w:pStyle w:val="7"/>
              <w:tabs>
                <w:tab w:val="left" w:pos="1065"/>
              </w:tabs>
              <w:spacing w:before="1" w:line="232" w:lineRule="auto"/>
              <w:ind w:left="26" w:right="29"/>
              <w:rPr>
                <w:sz w:val="16"/>
              </w:rPr>
            </w:pPr>
            <w:r>
              <w:rPr>
                <w:sz w:val="16"/>
              </w:rPr>
              <w:t>□精准推送</w:t>
            </w:r>
            <w:r>
              <w:rPr>
                <w:sz w:val="16"/>
              </w:rPr>
              <w:tab/>
            </w:r>
            <w:r>
              <w:rPr>
                <w:sz w:val="16"/>
              </w:rPr>
              <w:t>□其他法律服务</w:t>
            </w:r>
            <w:r>
              <w:rPr>
                <w:spacing w:val="-15"/>
                <w:sz w:val="16"/>
              </w:rPr>
              <w:t>网</w:t>
            </w:r>
            <w:r>
              <w:rPr>
                <w:sz w:val="16"/>
              </w:rPr>
              <w:t>注：有关公开信息可推送或归集至本省级法律服务网。</w:t>
            </w: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5"/>
              <w:jc w:val="center"/>
              <w:rPr>
                <w:sz w:val="16"/>
              </w:rPr>
            </w:pPr>
            <w:r>
              <w:rPr>
                <w:sz w:val="16"/>
              </w:rPr>
              <w:t>√</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right="133"/>
              <w:jc w:val="right"/>
              <w:rPr>
                <w:sz w:val="16"/>
              </w:rPr>
            </w:pPr>
            <w:r>
              <w:rPr>
                <w:sz w:val="16"/>
              </w:rPr>
              <w:t>√</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4"/>
              <w:jc w:val="center"/>
              <w:rPr>
                <w:sz w:val="16"/>
              </w:rPr>
            </w:pPr>
            <w:r>
              <w:rPr>
                <w:sz w:val="16"/>
              </w:rPr>
              <w:t>√</w:t>
            </w:r>
          </w:p>
        </w:tc>
        <w:tc>
          <w:tcPr>
            <w:tcW w:w="461" w:type="dxa"/>
          </w:tcPr>
          <w:p>
            <w:pPr>
              <w:pStyle w:val="7"/>
              <w:rPr>
                <w:rFonts w:ascii="Times New Roman"/>
                <w:sz w:val="16"/>
              </w:rPr>
            </w:pPr>
          </w:p>
        </w:tc>
      </w:tr>
    </w:tbl>
    <w:p>
      <w:pPr>
        <w:spacing w:after="0"/>
        <w:rPr>
          <w:rFonts w:ascii="Times New Roman"/>
          <w:sz w:val="16"/>
        </w:rPr>
        <w:sectPr>
          <w:pgSz w:w="16840" w:h="11910" w:orient="landscape"/>
          <w:pgMar w:top="780" w:right="2420" w:bottom="280" w:left="560" w:header="720" w:footer="720" w:gutter="0"/>
          <w:cols w:space="720" w:num="1"/>
        </w:sectPr>
      </w:pPr>
    </w:p>
    <w:tbl>
      <w:tblPr>
        <w:tblStyle w:val="3"/>
        <w:tblW w:w="0" w:type="auto"/>
        <w:tblInd w:w="12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1"/>
        <w:gridCol w:w="783"/>
        <w:gridCol w:w="783"/>
        <w:gridCol w:w="783"/>
        <w:gridCol w:w="1544"/>
        <w:gridCol w:w="1810"/>
        <w:gridCol w:w="831"/>
        <w:gridCol w:w="831"/>
        <w:gridCol w:w="2386"/>
        <w:gridCol w:w="461"/>
        <w:gridCol w:w="461"/>
        <w:gridCol w:w="461"/>
        <w:gridCol w:w="461"/>
        <w:gridCol w:w="461"/>
        <w:gridCol w:w="4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7" w:hRule="atLeast"/>
        </w:trPr>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55"/>
              <w:rPr>
                <w:sz w:val="16"/>
              </w:rPr>
            </w:pPr>
            <w:r>
              <w:rPr>
                <w:sz w:val="16"/>
              </w:rPr>
              <w:t>23</w:t>
            </w:r>
          </w:p>
        </w:tc>
        <w:tc>
          <w:tcPr>
            <w:tcW w:w="783" w:type="dxa"/>
            <w:vMerge w:val="restart"/>
          </w:tcPr>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spacing w:before="2"/>
              <w:rPr>
                <w:b/>
                <w:sz w:val="14"/>
              </w:rPr>
            </w:pPr>
          </w:p>
          <w:p>
            <w:pPr>
              <w:pStyle w:val="7"/>
              <w:spacing w:line="232" w:lineRule="auto"/>
              <w:ind w:left="237" w:right="49" w:hanging="159"/>
              <w:rPr>
                <w:sz w:val="16"/>
              </w:rPr>
            </w:pPr>
            <w:r>
              <w:rPr>
                <w:sz w:val="16"/>
              </w:rPr>
              <w:t>法律查询服务</w:t>
            </w:r>
          </w:p>
        </w:tc>
        <w:tc>
          <w:tcPr>
            <w:tcW w:w="783" w:type="dxa"/>
          </w:tcPr>
          <w:p>
            <w:pPr>
              <w:pStyle w:val="7"/>
              <w:rPr>
                <w:b/>
                <w:sz w:val="16"/>
              </w:rPr>
            </w:pPr>
          </w:p>
          <w:p>
            <w:pPr>
              <w:pStyle w:val="7"/>
              <w:rPr>
                <w:b/>
                <w:sz w:val="16"/>
              </w:rPr>
            </w:pPr>
          </w:p>
          <w:p>
            <w:pPr>
              <w:pStyle w:val="7"/>
              <w:rPr>
                <w:b/>
                <w:sz w:val="16"/>
              </w:rPr>
            </w:pPr>
          </w:p>
          <w:p>
            <w:pPr>
              <w:pStyle w:val="7"/>
              <w:spacing w:before="10"/>
              <w:rPr>
                <w:b/>
                <w:sz w:val="15"/>
              </w:rPr>
            </w:pPr>
          </w:p>
          <w:p>
            <w:pPr>
              <w:pStyle w:val="7"/>
              <w:spacing w:line="232" w:lineRule="auto"/>
              <w:ind w:left="78" w:right="50"/>
              <w:jc w:val="both"/>
              <w:rPr>
                <w:sz w:val="16"/>
              </w:rPr>
            </w:pPr>
            <w:r>
              <w:rPr>
                <w:sz w:val="16"/>
              </w:rPr>
              <w:t>法律法规和案例检索服务</w:t>
            </w:r>
          </w:p>
        </w:tc>
        <w:tc>
          <w:tcPr>
            <w:tcW w:w="783" w:type="dxa"/>
          </w:tcPr>
          <w:p>
            <w:pPr>
              <w:pStyle w:val="7"/>
              <w:rPr>
                <w:rFonts w:ascii="Times New Roman"/>
                <w:sz w:val="16"/>
              </w:rPr>
            </w:pPr>
          </w:p>
        </w:tc>
        <w:tc>
          <w:tcPr>
            <w:tcW w:w="1544" w:type="dxa"/>
          </w:tcPr>
          <w:p>
            <w:pPr>
              <w:pStyle w:val="7"/>
              <w:rPr>
                <w:b/>
                <w:sz w:val="16"/>
              </w:rPr>
            </w:pPr>
          </w:p>
          <w:p>
            <w:pPr>
              <w:pStyle w:val="7"/>
              <w:rPr>
                <w:b/>
                <w:sz w:val="16"/>
              </w:rPr>
            </w:pPr>
          </w:p>
          <w:p>
            <w:pPr>
              <w:pStyle w:val="7"/>
              <w:rPr>
                <w:b/>
                <w:sz w:val="16"/>
              </w:rPr>
            </w:pPr>
          </w:p>
          <w:p>
            <w:pPr>
              <w:pStyle w:val="7"/>
              <w:spacing w:before="105" w:line="230" w:lineRule="auto"/>
              <w:ind w:left="28" w:right="4"/>
              <w:rPr>
                <w:sz w:val="16"/>
              </w:rPr>
            </w:pPr>
            <w:r>
              <w:rPr>
                <w:sz w:val="16"/>
              </w:rPr>
              <w:t>法律法规库网址或链接；</w:t>
            </w:r>
          </w:p>
          <w:p>
            <w:pPr>
              <w:pStyle w:val="7"/>
              <w:spacing w:before="3" w:line="230" w:lineRule="auto"/>
              <w:ind w:left="28" w:right="4"/>
              <w:rPr>
                <w:sz w:val="16"/>
              </w:rPr>
            </w:pPr>
            <w:r>
              <w:rPr>
                <w:sz w:val="16"/>
              </w:rPr>
              <w:t>典型案例库网址或链接</w:t>
            </w:r>
          </w:p>
        </w:tc>
        <w:tc>
          <w:tcPr>
            <w:tcW w:w="1810" w:type="dxa"/>
          </w:tcPr>
          <w:p>
            <w:pPr>
              <w:pStyle w:val="7"/>
              <w:rPr>
                <w:b/>
                <w:sz w:val="16"/>
              </w:rPr>
            </w:pPr>
          </w:p>
          <w:p>
            <w:pPr>
              <w:pStyle w:val="7"/>
              <w:spacing w:before="8"/>
              <w:rPr>
                <w:b/>
                <w:sz w:val="16"/>
              </w:rPr>
            </w:pPr>
          </w:p>
          <w:p>
            <w:pPr>
              <w:pStyle w:val="7"/>
              <w:spacing w:before="1" w:line="201" w:lineRule="exact"/>
              <w:ind w:left="28"/>
              <w:rPr>
                <w:sz w:val="16"/>
              </w:rPr>
            </w:pPr>
            <w:r>
              <w:rPr>
                <w:sz w:val="16"/>
              </w:rPr>
              <w:t>《中共中央、国务院转发</w:t>
            </w:r>
          </w:p>
          <w:p>
            <w:pPr>
              <w:pStyle w:val="7"/>
              <w:spacing w:line="232" w:lineRule="auto"/>
              <w:ind w:left="28" w:right="3"/>
              <w:rPr>
                <w:sz w:val="16"/>
              </w:rPr>
            </w:pPr>
            <w:r>
              <w:rPr>
                <w:sz w:val="16"/>
              </w:rPr>
              <w:t>&lt;中央宣传部、司法部关于在公民中开展法治宣传教育的第七个五年规划</w:t>
            </w:r>
          </w:p>
          <w:p>
            <w:pPr>
              <w:pStyle w:val="7"/>
              <w:spacing w:line="192" w:lineRule="exact"/>
              <w:ind w:left="28"/>
              <w:rPr>
                <w:sz w:val="16"/>
              </w:rPr>
            </w:pPr>
            <w:r>
              <w:rPr>
                <w:sz w:val="16"/>
              </w:rPr>
              <w:t>（2016－2020年）&gt;》</w:t>
            </w:r>
          </w:p>
          <w:p>
            <w:pPr>
              <w:pStyle w:val="7"/>
              <w:spacing w:before="1" w:line="232" w:lineRule="auto"/>
              <w:ind w:left="28" w:right="3"/>
              <w:rPr>
                <w:sz w:val="16"/>
              </w:rPr>
            </w:pPr>
            <w:r>
              <w:rPr>
                <w:sz w:val="16"/>
              </w:rPr>
              <w:t>《浙江省“七五”普法规划》</w:t>
            </w:r>
          </w:p>
        </w:tc>
        <w:tc>
          <w:tcPr>
            <w:tcW w:w="831" w:type="dxa"/>
          </w:tcPr>
          <w:p>
            <w:pPr>
              <w:pStyle w:val="7"/>
              <w:rPr>
                <w:b/>
                <w:sz w:val="16"/>
              </w:rPr>
            </w:pPr>
          </w:p>
          <w:p>
            <w:pPr>
              <w:pStyle w:val="7"/>
              <w:rPr>
                <w:b/>
                <w:sz w:val="16"/>
              </w:rPr>
            </w:pPr>
          </w:p>
          <w:p>
            <w:pPr>
              <w:pStyle w:val="7"/>
              <w:spacing w:before="7"/>
              <w:rPr>
                <w:b/>
                <w:sz w:val="16"/>
              </w:rPr>
            </w:pPr>
          </w:p>
          <w:p>
            <w:pPr>
              <w:pStyle w:val="7"/>
              <w:spacing w:line="230" w:lineRule="auto"/>
              <w:ind w:left="97" w:right="75" w:firstLine="2"/>
              <w:jc w:val="both"/>
              <w:rPr>
                <w:sz w:val="16"/>
              </w:rPr>
            </w:pPr>
            <w:r>
              <w:rPr>
                <w:sz w:val="16"/>
              </w:rPr>
              <w:t>自制作或获取该信息之日起20个工作日内公开</w:t>
            </w:r>
          </w:p>
        </w:tc>
        <w:tc>
          <w:tcPr>
            <w:tcW w:w="83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77" w:right="58"/>
              <w:jc w:val="center"/>
              <w:rPr>
                <w:rFonts w:hint="eastAsia" w:eastAsia="宋体"/>
                <w:sz w:val="16"/>
                <w:lang w:eastAsia="zh-CN"/>
              </w:rPr>
            </w:pPr>
            <w:r>
              <w:rPr>
                <w:rFonts w:hint="eastAsia"/>
                <w:sz w:val="16"/>
                <w:lang w:eastAsia="zh-CN"/>
              </w:rPr>
              <w:t>岳阳县司法局</w:t>
            </w:r>
          </w:p>
        </w:tc>
        <w:tc>
          <w:tcPr>
            <w:tcW w:w="2386" w:type="dxa"/>
          </w:tcPr>
          <w:p>
            <w:pPr>
              <w:pStyle w:val="7"/>
              <w:rPr>
                <w:b/>
                <w:sz w:val="16"/>
              </w:rPr>
            </w:pPr>
          </w:p>
          <w:p>
            <w:pPr>
              <w:pStyle w:val="7"/>
              <w:numPr>
                <w:ilvl w:val="0"/>
                <w:numId w:val="23"/>
              </w:numPr>
              <w:tabs>
                <w:tab w:val="left" w:pos="188"/>
                <w:tab w:val="left" w:pos="1065"/>
              </w:tabs>
              <w:spacing w:before="113" w:after="0" w:line="202" w:lineRule="exact"/>
              <w:ind w:left="187" w:right="0" w:hanging="162"/>
              <w:jc w:val="left"/>
              <w:rPr>
                <w:sz w:val="16"/>
              </w:rPr>
            </w:pPr>
            <w:r>
              <w:rPr>
                <w:sz w:val="16"/>
              </w:rPr>
              <w:t>政府网站</w:t>
            </w:r>
            <w:r>
              <w:rPr>
                <w:sz w:val="16"/>
              </w:rPr>
              <w:tab/>
            </w:r>
            <w:r>
              <w:rPr>
                <w:sz w:val="16"/>
              </w:rPr>
              <w:t>□政府公报</w:t>
            </w:r>
          </w:p>
          <w:p>
            <w:pPr>
              <w:pStyle w:val="7"/>
              <w:numPr>
                <w:ilvl w:val="0"/>
                <w:numId w:val="0"/>
              </w:numPr>
              <w:tabs>
                <w:tab w:val="left" w:pos="188"/>
                <w:tab w:val="left" w:pos="1065"/>
              </w:tabs>
              <w:spacing w:before="0" w:after="0" w:line="198" w:lineRule="exact"/>
              <w:ind w:left="25" w:leftChars="0" w:right="0" w:rightChars="0"/>
              <w:jc w:val="left"/>
              <w:rPr>
                <w:sz w:val="16"/>
              </w:rPr>
            </w:pPr>
            <w:r>
              <w:rPr>
                <w:sz w:val="16"/>
              </w:rPr>
              <w:t>□两微一端</w:t>
            </w:r>
            <w:r>
              <w:rPr>
                <w:sz w:val="16"/>
              </w:rPr>
              <w:tab/>
            </w:r>
            <w:r>
              <w:rPr>
                <w:sz w:val="16"/>
              </w:rPr>
              <w:t>□发布会</w:t>
            </w:r>
          </w:p>
          <w:p>
            <w:pPr>
              <w:pStyle w:val="7"/>
              <w:tabs>
                <w:tab w:val="left" w:pos="1065"/>
              </w:tabs>
              <w:spacing w:line="197" w:lineRule="exact"/>
              <w:ind w:left="26"/>
              <w:rPr>
                <w:sz w:val="16"/>
              </w:rPr>
            </w:pPr>
            <w:r>
              <w:rPr>
                <w:sz w:val="16"/>
              </w:rPr>
              <w:t>□广播电视</w:t>
            </w:r>
            <w:r>
              <w:rPr>
                <w:sz w:val="16"/>
              </w:rPr>
              <w:tab/>
            </w:r>
            <w:r>
              <w:rPr>
                <w:sz w:val="16"/>
              </w:rPr>
              <w:t>□纸质媒体</w:t>
            </w:r>
          </w:p>
          <w:p>
            <w:pPr>
              <w:pStyle w:val="7"/>
              <w:spacing w:line="198" w:lineRule="exact"/>
              <w:ind w:left="26"/>
              <w:rPr>
                <w:sz w:val="16"/>
              </w:rPr>
            </w:pPr>
            <w:r>
              <w:rPr>
                <w:sz w:val="16"/>
              </w:rPr>
              <w:t>□公开查阅点 □政务服务中心</w:t>
            </w:r>
          </w:p>
          <w:p>
            <w:pPr>
              <w:pStyle w:val="7"/>
              <w:spacing w:line="198" w:lineRule="exact"/>
              <w:ind w:left="26"/>
              <w:rPr>
                <w:sz w:val="16"/>
              </w:rPr>
            </w:pPr>
            <w:r>
              <w:rPr>
                <w:sz w:val="16"/>
              </w:rPr>
              <w:t>□便民服务站 □入户/现场</w:t>
            </w:r>
          </w:p>
          <w:p>
            <w:pPr>
              <w:pStyle w:val="7"/>
              <w:spacing w:line="197" w:lineRule="exact"/>
              <w:ind w:left="26"/>
              <w:rPr>
                <w:sz w:val="16"/>
              </w:rPr>
            </w:pPr>
            <w:r>
              <w:rPr>
                <w:sz w:val="16"/>
              </w:rPr>
              <w:t>□社区/企事业单位、村公示栏</w:t>
            </w:r>
          </w:p>
          <w:p>
            <w:pPr>
              <w:pStyle w:val="7"/>
              <w:spacing w:line="198" w:lineRule="exact"/>
              <w:ind w:left="26"/>
              <w:rPr>
                <w:sz w:val="16"/>
              </w:rPr>
            </w:pPr>
            <w:r>
              <w:rPr>
                <w:sz w:val="16"/>
              </w:rPr>
              <w:t>（电子屏）</w:t>
            </w:r>
          </w:p>
          <w:p>
            <w:pPr>
              <w:pStyle w:val="7"/>
              <w:tabs>
                <w:tab w:val="left" w:pos="1065"/>
              </w:tabs>
              <w:spacing w:line="202" w:lineRule="exact"/>
              <w:ind w:left="26"/>
              <w:rPr>
                <w:sz w:val="16"/>
              </w:rPr>
            </w:pPr>
            <w:r>
              <w:rPr>
                <w:sz w:val="16"/>
              </w:rPr>
              <w:t>□精准推送</w:t>
            </w:r>
            <w:r>
              <w:rPr>
                <w:sz w:val="16"/>
              </w:rPr>
              <w:tab/>
            </w:r>
            <w:r>
              <w:rPr>
                <w:sz w:val="16"/>
              </w:rPr>
              <w:t>□其他法律服务网</w:t>
            </w: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5"/>
              <w:jc w:val="center"/>
              <w:rPr>
                <w:sz w:val="16"/>
              </w:rPr>
            </w:pPr>
            <w:r>
              <w:rPr>
                <w:sz w:val="16"/>
              </w:rPr>
              <w:t>√</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right="133"/>
              <w:jc w:val="right"/>
              <w:rPr>
                <w:sz w:val="16"/>
              </w:rPr>
            </w:pPr>
            <w:r>
              <w:rPr>
                <w:sz w:val="16"/>
              </w:rPr>
              <w:t>√</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4"/>
              <w:jc w:val="center"/>
              <w:rPr>
                <w:sz w:val="16"/>
              </w:rPr>
            </w:pPr>
            <w:r>
              <w:rPr>
                <w:sz w:val="16"/>
              </w:rPr>
              <w:t>√</w:t>
            </w:r>
          </w:p>
        </w:tc>
        <w:tc>
          <w:tcPr>
            <w:tcW w:w="461" w:type="dxa"/>
          </w:tcPr>
          <w:p>
            <w:pPr>
              <w:pStyle w:val="7"/>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7" w:hRule="atLeast"/>
        </w:trPr>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55"/>
              <w:rPr>
                <w:sz w:val="16"/>
              </w:rPr>
            </w:pPr>
            <w:r>
              <w:rPr>
                <w:sz w:val="16"/>
              </w:rPr>
              <w:t>24</w:t>
            </w:r>
          </w:p>
        </w:tc>
        <w:tc>
          <w:tcPr>
            <w:tcW w:w="783" w:type="dxa"/>
            <w:vMerge w:val="continue"/>
            <w:tcBorders>
              <w:top w:val="nil"/>
            </w:tcBorders>
          </w:tcPr>
          <w:p>
            <w:pPr>
              <w:rPr>
                <w:sz w:val="2"/>
                <w:szCs w:val="2"/>
              </w:rPr>
            </w:pPr>
          </w:p>
        </w:tc>
        <w:tc>
          <w:tcPr>
            <w:tcW w:w="783" w:type="dxa"/>
          </w:tcPr>
          <w:p>
            <w:pPr>
              <w:pStyle w:val="7"/>
              <w:rPr>
                <w:b/>
                <w:sz w:val="16"/>
              </w:rPr>
            </w:pPr>
          </w:p>
          <w:p>
            <w:pPr>
              <w:pStyle w:val="7"/>
              <w:rPr>
                <w:b/>
                <w:sz w:val="16"/>
              </w:rPr>
            </w:pPr>
          </w:p>
          <w:p>
            <w:pPr>
              <w:pStyle w:val="7"/>
              <w:rPr>
                <w:b/>
                <w:sz w:val="16"/>
              </w:rPr>
            </w:pPr>
          </w:p>
          <w:p>
            <w:pPr>
              <w:pStyle w:val="7"/>
              <w:spacing w:before="105" w:line="230" w:lineRule="auto"/>
              <w:ind w:left="78" w:right="50"/>
              <w:jc w:val="both"/>
              <w:rPr>
                <w:sz w:val="16"/>
              </w:rPr>
            </w:pPr>
            <w:r>
              <w:rPr>
                <w:sz w:val="16"/>
              </w:rPr>
              <w:t>法律服务机构、人员信息查询服务</w:t>
            </w:r>
          </w:p>
        </w:tc>
        <w:tc>
          <w:tcPr>
            <w:tcW w:w="783" w:type="dxa"/>
          </w:tcPr>
          <w:p>
            <w:pPr>
              <w:pStyle w:val="7"/>
              <w:rPr>
                <w:rFonts w:ascii="Times New Roman"/>
                <w:sz w:val="16"/>
              </w:rPr>
            </w:pPr>
          </w:p>
        </w:tc>
        <w:tc>
          <w:tcPr>
            <w:tcW w:w="1544" w:type="dxa"/>
          </w:tcPr>
          <w:p>
            <w:pPr>
              <w:pStyle w:val="7"/>
              <w:rPr>
                <w:b/>
                <w:sz w:val="16"/>
              </w:rPr>
            </w:pPr>
          </w:p>
          <w:p>
            <w:pPr>
              <w:pStyle w:val="7"/>
              <w:spacing w:before="8"/>
              <w:rPr>
                <w:b/>
                <w:sz w:val="16"/>
              </w:rPr>
            </w:pPr>
          </w:p>
          <w:p>
            <w:pPr>
              <w:pStyle w:val="7"/>
              <w:spacing w:before="1" w:line="201" w:lineRule="exact"/>
              <w:ind w:left="28"/>
              <w:rPr>
                <w:sz w:val="16"/>
              </w:rPr>
            </w:pPr>
            <w:r>
              <w:rPr>
                <w:spacing w:val="5"/>
                <w:sz w:val="16"/>
              </w:rPr>
              <w:t>辖区内的律师、公证</w:t>
            </w:r>
          </w:p>
          <w:p>
            <w:pPr>
              <w:pStyle w:val="7"/>
              <w:spacing w:before="2" w:line="230" w:lineRule="auto"/>
              <w:ind w:left="28" w:right="3"/>
              <w:jc w:val="both"/>
              <w:rPr>
                <w:sz w:val="16"/>
              </w:rPr>
            </w:pPr>
            <w:r>
              <w:rPr>
                <w:spacing w:val="2"/>
                <w:sz w:val="16"/>
              </w:rPr>
              <w:t>、基层法律服务、司</w:t>
            </w:r>
            <w:r>
              <w:rPr>
                <w:spacing w:val="3"/>
                <w:sz w:val="16"/>
              </w:rPr>
              <w:t>法鉴定、仲裁、人民调解等法律服务机构和人员有关基本信息</w:t>
            </w:r>
          </w:p>
          <w:p>
            <w:pPr>
              <w:pStyle w:val="7"/>
              <w:spacing w:before="1" w:line="232" w:lineRule="auto"/>
              <w:ind w:left="28" w:right="5"/>
              <w:rPr>
                <w:sz w:val="16"/>
              </w:rPr>
            </w:pPr>
            <w:r>
              <w:rPr>
                <w:sz w:val="16"/>
              </w:rPr>
              <w:t>、从业信息和信用信息等</w:t>
            </w:r>
          </w:p>
        </w:tc>
        <w:tc>
          <w:tcPr>
            <w:tcW w:w="1810" w:type="dxa"/>
          </w:tcPr>
          <w:p>
            <w:pPr>
              <w:pStyle w:val="7"/>
              <w:rPr>
                <w:b/>
                <w:sz w:val="16"/>
              </w:rPr>
            </w:pPr>
          </w:p>
          <w:p>
            <w:pPr>
              <w:pStyle w:val="7"/>
              <w:rPr>
                <w:b/>
                <w:sz w:val="16"/>
              </w:rPr>
            </w:pPr>
          </w:p>
          <w:p>
            <w:pPr>
              <w:pStyle w:val="7"/>
              <w:rPr>
                <w:b/>
                <w:sz w:val="16"/>
              </w:rPr>
            </w:pPr>
          </w:p>
          <w:p>
            <w:pPr>
              <w:pStyle w:val="7"/>
              <w:spacing w:before="10"/>
              <w:rPr>
                <w:b/>
                <w:sz w:val="15"/>
              </w:rPr>
            </w:pPr>
          </w:p>
          <w:p>
            <w:pPr>
              <w:pStyle w:val="7"/>
              <w:spacing w:line="232" w:lineRule="auto"/>
              <w:ind w:left="28" w:right="13"/>
              <w:jc w:val="both"/>
              <w:rPr>
                <w:sz w:val="16"/>
              </w:rPr>
            </w:pPr>
            <w:r>
              <w:rPr>
                <w:spacing w:val="-2"/>
                <w:sz w:val="16"/>
              </w:rPr>
              <w:t>《中华人民共和国政府信</w:t>
            </w:r>
            <w:r>
              <w:rPr>
                <w:sz w:val="16"/>
              </w:rPr>
              <w:t>息公开条例》（</w:t>
            </w:r>
            <w:r>
              <w:rPr>
                <w:spacing w:val="-4"/>
                <w:sz w:val="16"/>
              </w:rPr>
              <w:t>国务院令</w:t>
            </w:r>
            <w:r>
              <w:rPr>
                <w:sz w:val="16"/>
              </w:rPr>
              <w:t>第711号）</w:t>
            </w:r>
          </w:p>
        </w:tc>
        <w:tc>
          <w:tcPr>
            <w:tcW w:w="831" w:type="dxa"/>
          </w:tcPr>
          <w:p>
            <w:pPr>
              <w:pStyle w:val="7"/>
              <w:rPr>
                <w:b/>
                <w:sz w:val="16"/>
              </w:rPr>
            </w:pPr>
          </w:p>
          <w:p>
            <w:pPr>
              <w:pStyle w:val="7"/>
              <w:rPr>
                <w:b/>
                <w:sz w:val="16"/>
              </w:rPr>
            </w:pPr>
          </w:p>
          <w:p>
            <w:pPr>
              <w:pStyle w:val="7"/>
              <w:spacing w:before="7"/>
              <w:rPr>
                <w:b/>
                <w:sz w:val="16"/>
              </w:rPr>
            </w:pPr>
          </w:p>
          <w:p>
            <w:pPr>
              <w:pStyle w:val="7"/>
              <w:spacing w:line="230" w:lineRule="auto"/>
              <w:ind w:left="97" w:right="75" w:firstLine="2"/>
              <w:jc w:val="both"/>
              <w:rPr>
                <w:sz w:val="16"/>
              </w:rPr>
            </w:pPr>
            <w:r>
              <w:rPr>
                <w:sz w:val="16"/>
              </w:rPr>
              <w:t>自制作或获取该信息之日起20个工作日内公开</w:t>
            </w:r>
          </w:p>
        </w:tc>
        <w:tc>
          <w:tcPr>
            <w:tcW w:w="83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77" w:right="58"/>
              <w:jc w:val="center"/>
              <w:rPr>
                <w:rFonts w:hint="eastAsia" w:eastAsia="宋体"/>
                <w:sz w:val="16"/>
                <w:lang w:eastAsia="zh-CN"/>
              </w:rPr>
            </w:pPr>
            <w:r>
              <w:rPr>
                <w:rFonts w:hint="eastAsia"/>
                <w:sz w:val="16"/>
                <w:lang w:eastAsia="zh-CN"/>
              </w:rPr>
              <w:t>岳阳县司法局</w:t>
            </w:r>
          </w:p>
        </w:tc>
        <w:tc>
          <w:tcPr>
            <w:tcW w:w="2386" w:type="dxa"/>
          </w:tcPr>
          <w:p>
            <w:pPr>
              <w:pStyle w:val="7"/>
              <w:numPr>
                <w:ilvl w:val="0"/>
                <w:numId w:val="24"/>
              </w:numPr>
              <w:tabs>
                <w:tab w:val="left" w:pos="188"/>
                <w:tab w:val="left" w:pos="1065"/>
              </w:tabs>
              <w:spacing w:before="121" w:after="0" w:line="201" w:lineRule="exact"/>
              <w:ind w:left="187" w:right="0" w:hanging="162"/>
              <w:jc w:val="left"/>
              <w:rPr>
                <w:sz w:val="16"/>
              </w:rPr>
            </w:pPr>
            <w:r>
              <w:rPr>
                <w:sz w:val="16"/>
              </w:rPr>
              <w:t>政府网站</w:t>
            </w:r>
            <w:r>
              <w:rPr>
                <w:sz w:val="16"/>
              </w:rPr>
              <w:tab/>
            </w:r>
            <w:r>
              <w:rPr>
                <w:sz w:val="16"/>
              </w:rPr>
              <w:t>□政府公报</w:t>
            </w:r>
          </w:p>
          <w:p>
            <w:pPr>
              <w:pStyle w:val="7"/>
              <w:numPr>
                <w:ilvl w:val="0"/>
                <w:numId w:val="0"/>
              </w:numPr>
              <w:tabs>
                <w:tab w:val="left" w:pos="188"/>
                <w:tab w:val="left" w:pos="1065"/>
              </w:tabs>
              <w:spacing w:before="0" w:after="0" w:line="198" w:lineRule="exact"/>
              <w:ind w:left="25" w:leftChars="0" w:right="0" w:rightChars="0"/>
              <w:jc w:val="left"/>
              <w:rPr>
                <w:sz w:val="16"/>
              </w:rPr>
            </w:pPr>
            <w:r>
              <w:rPr>
                <w:sz w:val="16"/>
              </w:rPr>
              <w:t>□两微一端</w:t>
            </w:r>
            <w:r>
              <w:rPr>
                <w:sz w:val="16"/>
              </w:rPr>
              <w:tab/>
            </w:r>
            <w:r>
              <w:rPr>
                <w:sz w:val="16"/>
              </w:rPr>
              <w:t>□发布会</w:t>
            </w:r>
          </w:p>
          <w:p>
            <w:pPr>
              <w:pStyle w:val="7"/>
              <w:numPr>
                <w:ilvl w:val="0"/>
                <w:numId w:val="0"/>
              </w:numPr>
              <w:tabs>
                <w:tab w:val="left" w:pos="188"/>
                <w:tab w:val="left" w:pos="1065"/>
              </w:tabs>
              <w:spacing w:before="0" w:after="0" w:line="198" w:lineRule="exact"/>
              <w:ind w:left="25" w:leftChars="0" w:right="0" w:rightChars="0"/>
              <w:jc w:val="left"/>
              <w:rPr>
                <w:sz w:val="16"/>
              </w:rPr>
            </w:pPr>
            <w:r>
              <w:rPr>
                <w:sz w:val="16"/>
              </w:rPr>
              <w:t>□广播电视</w:t>
            </w:r>
            <w:r>
              <w:rPr>
                <w:sz w:val="16"/>
              </w:rPr>
              <w:tab/>
            </w:r>
            <w:r>
              <w:rPr>
                <w:sz w:val="16"/>
              </w:rPr>
              <w:t>□纸质媒体</w:t>
            </w:r>
          </w:p>
          <w:p>
            <w:pPr>
              <w:pStyle w:val="7"/>
              <w:spacing w:line="197" w:lineRule="exact"/>
              <w:ind w:left="26"/>
              <w:rPr>
                <w:sz w:val="16"/>
              </w:rPr>
            </w:pPr>
            <w:r>
              <w:rPr>
                <w:sz w:val="16"/>
              </w:rPr>
              <w:t>□公开查阅点 □政务服务中心</w:t>
            </w:r>
          </w:p>
          <w:p>
            <w:pPr>
              <w:pStyle w:val="7"/>
              <w:spacing w:line="198" w:lineRule="exact"/>
              <w:ind w:left="26"/>
              <w:rPr>
                <w:sz w:val="16"/>
              </w:rPr>
            </w:pPr>
            <w:r>
              <w:rPr>
                <w:sz w:val="16"/>
              </w:rPr>
              <w:t>□便民服务站 □入户/现场</w:t>
            </w:r>
          </w:p>
          <w:p>
            <w:pPr>
              <w:pStyle w:val="7"/>
              <w:numPr>
                <w:ilvl w:val="0"/>
                <w:numId w:val="0"/>
              </w:numPr>
              <w:tabs>
                <w:tab w:val="left" w:pos="188"/>
              </w:tabs>
              <w:spacing w:before="0" w:after="0" w:line="198" w:lineRule="exact"/>
              <w:ind w:left="25" w:leftChars="0" w:right="0" w:rightChars="0"/>
              <w:jc w:val="left"/>
              <w:rPr>
                <w:sz w:val="16"/>
              </w:rPr>
            </w:pPr>
            <w:r>
              <w:rPr>
                <w:sz w:val="16"/>
              </w:rPr>
              <w:t>□社区/</w:t>
            </w:r>
            <w:r>
              <w:rPr>
                <w:spacing w:val="-1"/>
                <w:sz w:val="16"/>
              </w:rPr>
              <w:t>企事业单位、村公示栏</w:t>
            </w:r>
          </w:p>
          <w:p>
            <w:pPr>
              <w:pStyle w:val="7"/>
              <w:spacing w:line="197" w:lineRule="exact"/>
              <w:ind w:left="26"/>
              <w:rPr>
                <w:sz w:val="16"/>
              </w:rPr>
            </w:pPr>
            <w:r>
              <w:rPr>
                <w:sz w:val="16"/>
              </w:rPr>
              <w:t>（电子屏）</w:t>
            </w:r>
          </w:p>
          <w:p>
            <w:pPr>
              <w:pStyle w:val="7"/>
              <w:tabs>
                <w:tab w:val="left" w:pos="1065"/>
              </w:tabs>
              <w:spacing w:before="1" w:line="232" w:lineRule="auto"/>
              <w:ind w:left="26" w:right="29"/>
              <w:rPr>
                <w:sz w:val="16"/>
              </w:rPr>
            </w:pPr>
            <w:r>
              <w:rPr>
                <w:sz w:val="16"/>
              </w:rPr>
              <w:t>□精准推送</w:t>
            </w:r>
            <w:r>
              <w:rPr>
                <w:sz w:val="16"/>
              </w:rPr>
              <w:tab/>
            </w:r>
            <w:r>
              <w:rPr>
                <w:sz w:val="16"/>
              </w:rPr>
              <w:t>□其他法律服务</w:t>
            </w:r>
            <w:r>
              <w:rPr>
                <w:spacing w:val="-15"/>
                <w:sz w:val="16"/>
              </w:rPr>
              <w:t>网</w:t>
            </w:r>
            <w:r>
              <w:rPr>
                <w:sz w:val="16"/>
              </w:rPr>
              <w:t>注：有关公开信息可推送或归集至本省级法律服务网。</w:t>
            </w: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5"/>
              <w:jc w:val="center"/>
              <w:rPr>
                <w:sz w:val="16"/>
              </w:rPr>
            </w:pPr>
            <w:r>
              <w:rPr>
                <w:sz w:val="16"/>
              </w:rPr>
              <w:t>√</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right="133"/>
              <w:jc w:val="right"/>
              <w:rPr>
                <w:sz w:val="16"/>
              </w:rPr>
            </w:pPr>
            <w:r>
              <w:rPr>
                <w:sz w:val="16"/>
              </w:rPr>
              <w:t>√</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4"/>
              <w:jc w:val="center"/>
              <w:rPr>
                <w:sz w:val="16"/>
              </w:rPr>
            </w:pPr>
            <w:r>
              <w:rPr>
                <w:sz w:val="16"/>
              </w:rPr>
              <w:t>√</w:t>
            </w: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3"/>
              <w:jc w:val="center"/>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7" w:hRule="atLeast"/>
        </w:trPr>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55"/>
              <w:rPr>
                <w:sz w:val="16"/>
              </w:rPr>
            </w:pPr>
            <w:r>
              <w:rPr>
                <w:sz w:val="16"/>
              </w:rPr>
              <w:t>25</w:t>
            </w:r>
          </w:p>
        </w:tc>
        <w:tc>
          <w:tcPr>
            <w:tcW w:w="783" w:type="dxa"/>
          </w:tcPr>
          <w:p>
            <w:pPr>
              <w:pStyle w:val="7"/>
              <w:rPr>
                <w:b/>
                <w:sz w:val="16"/>
              </w:rPr>
            </w:pPr>
          </w:p>
          <w:p>
            <w:pPr>
              <w:pStyle w:val="7"/>
              <w:rPr>
                <w:b/>
                <w:sz w:val="16"/>
              </w:rPr>
            </w:pPr>
          </w:p>
          <w:p>
            <w:pPr>
              <w:pStyle w:val="7"/>
              <w:rPr>
                <w:b/>
                <w:sz w:val="16"/>
              </w:rPr>
            </w:pPr>
          </w:p>
          <w:p>
            <w:pPr>
              <w:pStyle w:val="7"/>
              <w:spacing w:before="6"/>
              <w:rPr>
                <w:b/>
                <w:sz w:val="23"/>
              </w:rPr>
            </w:pPr>
          </w:p>
          <w:p>
            <w:pPr>
              <w:pStyle w:val="7"/>
              <w:spacing w:line="232" w:lineRule="auto"/>
              <w:ind w:left="237" w:right="49" w:hanging="159"/>
              <w:rPr>
                <w:sz w:val="16"/>
              </w:rPr>
            </w:pPr>
            <w:r>
              <w:rPr>
                <w:sz w:val="16"/>
              </w:rPr>
              <w:t>法律咨询服务</w:t>
            </w:r>
          </w:p>
        </w:tc>
        <w:tc>
          <w:tcPr>
            <w:tcW w:w="783" w:type="dxa"/>
          </w:tcPr>
          <w:p>
            <w:pPr>
              <w:pStyle w:val="7"/>
              <w:rPr>
                <w:b/>
                <w:sz w:val="16"/>
              </w:rPr>
            </w:pPr>
          </w:p>
          <w:p>
            <w:pPr>
              <w:pStyle w:val="7"/>
              <w:rPr>
                <w:b/>
                <w:sz w:val="16"/>
              </w:rPr>
            </w:pPr>
          </w:p>
          <w:p>
            <w:pPr>
              <w:pStyle w:val="7"/>
              <w:spacing w:before="113" w:line="230" w:lineRule="auto"/>
              <w:ind w:left="78" w:right="50"/>
              <w:jc w:val="both"/>
              <w:rPr>
                <w:sz w:val="16"/>
              </w:rPr>
            </w:pPr>
            <w:r>
              <w:rPr>
                <w:sz w:val="16"/>
              </w:rPr>
              <w:t>公共法律服务实体平台、热线平台、网络平台咨询服务</w:t>
            </w:r>
          </w:p>
        </w:tc>
        <w:tc>
          <w:tcPr>
            <w:tcW w:w="783" w:type="dxa"/>
          </w:tcPr>
          <w:p>
            <w:pPr>
              <w:pStyle w:val="7"/>
              <w:rPr>
                <w:rFonts w:ascii="Times New Roman"/>
                <w:sz w:val="16"/>
              </w:rPr>
            </w:pPr>
          </w:p>
        </w:tc>
        <w:tc>
          <w:tcPr>
            <w:tcW w:w="1544" w:type="dxa"/>
          </w:tcPr>
          <w:p>
            <w:pPr>
              <w:pStyle w:val="7"/>
              <w:rPr>
                <w:b/>
                <w:sz w:val="16"/>
              </w:rPr>
            </w:pPr>
          </w:p>
          <w:p>
            <w:pPr>
              <w:pStyle w:val="7"/>
              <w:rPr>
                <w:b/>
                <w:sz w:val="16"/>
              </w:rPr>
            </w:pPr>
          </w:p>
          <w:p>
            <w:pPr>
              <w:pStyle w:val="7"/>
              <w:rPr>
                <w:b/>
                <w:sz w:val="16"/>
              </w:rPr>
            </w:pPr>
          </w:p>
          <w:p>
            <w:pPr>
              <w:pStyle w:val="7"/>
              <w:spacing w:before="10"/>
              <w:rPr>
                <w:b/>
                <w:sz w:val="15"/>
              </w:rPr>
            </w:pPr>
          </w:p>
          <w:p>
            <w:pPr>
              <w:pStyle w:val="7"/>
              <w:spacing w:line="232" w:lineRule="auto"/>
              <w:ind w:left="28" w:right="3"/>
              <w:jc w:val="both"/>
              <w:rPr>
                <w:sz w:val="16"/>
              </w:rPr>
            </w:pPr>
            <w:r>
              <w:rPr>
                <w:sz w:val="16"/>
              </w:rPr>
              <w:t>公共法律服务实体、热线、网络平台法律咨询服务指南</w:t>
            </w:r>
          </w:p>
        </w:tc>
        <w:tc>
          <w:tcPr>
            <w:tcW w:w="1810" w:type="dxa"/>
          </w:tcPr>
          <w:p>
            <w:pPr>
              <w:pStyle w:val="7"/>
              <w:rPr>
                <w:b/>
                <w:sz w:val="16"/>
              </w:rPr>
            </w:pPr>
          </w:p>
          <w:p>
            <w:pPr>
              <w:pStyle w:val="7"/>
              <w:rPr>
                <w:b/>
                <w:sz w:val="16"/>
              </w:rPr>
            </w:pPr>
          </w:p>
          <w:p>
            <w:pPr>
              <w:pStyle w:val="7"/>
              <w:rPr>
                <w:b/>
                <w:sz w:val="16"/>
              </w:rPr>
            </w:pPr>
          </w:p>
          <w:p>
            <w:pPr>
              <w:pStyle w:val="7"/>
              <w:spacing w:before="10"/>
              <w:rPr>
                <w:b/>
                <w:sz w:val="15"/>
              </w:rPr>
            </w:pPr>
          </w:p>
          <w:p>
            <w:pPr>
              <w:pStyle w:val="7"/>
              <w:spacing w:line="232" w:lineRule="auto"/>
              <w:ind w:left="28" w:right="13"/>
              <w:jc w:val="both"/>
              <w:rPr>
                <w:sz w:val="16"/>
              </w:rPr>
            </w:pPr>
            <w:r>
              <w:rPr>
                <w:spacing w:val="-2"/>
                <w:sz w:val="16"/>
              </w:rPr>
              <w:t>《中华人民共和国政府信</w:t>
            </w:r>
            <w:r>
              <w:rPr>
                <w:sz w:val="16"/>
              </w:rPr>
              <w:t>息公开条例》（</w:t>
            </w:r>
            <w:r>
              <w:rPr>
                <w:spacing w:val="-4"/>
                <w:sz w:val="16"/>
              </w:rPr>
              <w:t>国务院令</w:t>
            </w:r>
            <w:r>
              <w:rPr>
                <w:sz w:val="16"/>
              </w:rPr>
              <w:t>第711号）</w:t>
            </w:r>
          </w:p>
        </w:tc>
        <w:tc>
          <w:tcPr>
            <w:tcW w:w="831" w:type="dxa"/>
          </w:tcPr>
          <w:p>
            <w:pPr>
              <w:pStyle w:val="7"/>
              <w:rPr>
                <w:b/>
                <w:sz w:val="16"/>
              </w:rPr>
            </w:pPr>
          </w:p>
          <w:p>
            <w:pPr>
              <w:pStyle w:val="7"/>
              <w:rPr>
                <w:b/>
                <w:sz w:val="16"/>
              </w:rPr>
            </w:pPr>
          </w:p>
          <w:p>
            <w:pPr>
              <w:pStyle w:val="7"/>
              <w:spacing w:before="7"/>
              <w:rPr>
                <w:b/>
                <w:sz w:val="16"/>
              </w:rPr>
            </w:pPr>
          </w:p>
          <w:p>
            <w:pPr>
              <w:pStyle w:val="7"/>
              <w:spacing w:line="230" w:lineRule="auto"/>
              <w:ind w:left="97" w:right="75" w:firstLine="2"/>
              <w:jc w:val="both"/>
              <w:rPr>
                <w:sz w:val="16"/>
              </w:rPr>
            </w:pPr>
            <w:r>
              <w:rPr>
                <w:sz w:val="16"/>
              </w:rPr>
              <w:t>自制作或获取该信息之日起20个工作日内公开</w:t>
            </w:r>
          </w:p>
        </w:tc>
        <w:tc>
          <w:tcPr>
            <w:tcW w:w="831" w:type="dxa"/>
          </w:tcPr>
          <w:p>
            <w:pPr>
              <w:pStyle w:val="7"/>
              <w:rPr>
                <w:b/>
                <w:sz w:val="16"/>
              </w:rPr>
            </w:pPr>
          </w:p>
          <w:p>
            <w:pPr>
              <w:pStyle w:val="7"/>
              <w:rPr>
                <w:b/>
                <w:sz w:val="16"/>
              </w:rPr>
            </w:pPr>
          </w:p>
          <w:p>
            <w:pPr>
              <w:pStyle w:val="7"/>
              <w:spacing w:before="107" w:line="201" w:lineRule="exact"/>
              <w:ind w:left="99"/>
              <w:rPr>
                <w:rFonts w:hint="eastAsia" w:eastAsia="宋体"/>
                <w:sz w:val="16"/>
                <w:lang w:eastAsia="zh-CN"/>
              </w:rPr>
            </w:pPr>
            <w:r>
              <w:rPr>
                <w:rFonts w:hint="eastAsia"/>
                <w:sz w:val="16"/>
                <w:lang w:eastAsia="zh-CN"/>
              </w:rPr>
              <w:t>岳阳县司法局</w:t>
            </w:r>
          </w:p>
          <w:p>
            <w:pPr>
              <w:pStyle w:val="7"/>
              <w:spacing w:before="2" w:line="230" w:lineRule="auto"/>
              <w:ind w:left="99" w:right="77"/>
              <w:jc w:val="both"/>
              <w:rPr>
                <w:sz w:val="16"/>
              </w:rPr>
            </w:pPr>
            <w:r>
              <w:rPr>
                <w:sz w:val="16"/>
              </w:rPr>
              <w:t>、公共法律服务中心、公共法律服务工作站</w:t>
            </w:r>
          </w:p>
        </w:tc>
        <w:tc>
          <w:tcPr>
            <w:tcW w:w="2386" w:type="dxa"/>
          </w:tcPr>
          <w:p>
            <w:pPr>
              <w:pStyle w:val="7"/>
              <w:numPr>
                <w:ilvl w:val="0"/>
                <w:numId w:val="25"/>
              </w:numPr>
              <w:tabs>
                <w:tab w:val="left" w:pos="188"/>
                <w:tab w:val="left" w:pos="1065"/>
              </w:tabs>
              <w:spacing w:before="121" w:after="0" w:line="201" w:lineRule="exact"/>
              <w:ind w:left="187" w:right="0" w:hanging="162"/>
              <w:jc w:val="left"/>
              <w:rPr>
                <w:sz w:val="16"/>
              </w:rPr>
            </w:pPr>
            <w:r>
              <w:rPr>
                <w:sz w:val="16"/>
              </w:rPr>
              <w:t>政府网站</w:t>
            </w:r>
            <w:r>
              <w:rPr>
                <w:sz w:val="16"/>
              </w:rPr>
              <w:tab/>
            </w:r>
            <w:r>
              <w:rPr>
                <w:sz w:val="16"/>
              </w:rPr>
              <w:t>□政府公报</w:t>
            </w:r>
          </w:p>
          <w:p>
            <w:pPr>
              <w:pStyle w:val="7"/>
              <w:tabs>
                <w:tab w:val="left" w:pos="1065"/>
              </w:tabs>
              <w:spacing w:line="198" w:lineRule="exact"/>
              <w:ind w:left="26"/>
              <w:rPr>
                <w:sz w:val="16"/>
              </w:rPr>
            </w:pPr>
            <w:r>
              <w:rPr>
                <w:sz w:val="16"/>
              </w:rPr>
              <w:t>□两微一端</w:t>
            </w:r>
            <w:r>
              <w:rPr>
                <w:sz w:val="16"/>
              </w:rPr>
              <w:tab/>
            </w:r>
            <w:r>
              <w:rPr>
                <w:sz w:val="16"/>
              </w:rPr>
              <w:t>□发布会</w:t>
            </w:r>
          </w:p>
          <w:p>
            <w:pPr>
              <w:pStyle w:val="7"/>
              <w:tabs>
                <w:tab w:val="left" w:pos="1065"/>
              </w:tabs>
              <w:spacing w:line="198" w:lineRule="exact"/>
              <w:ind w:left="26"/>
              <w:rPr>
                <w:sz w:val="16"/>
              </w:rPr>
            </w:pPr>
            <w:r>
              <w:rPr>
                <w:sz w:val="16"/>
              </w:rPr>
              <w:t>□广播电视</w:t>
            </w:r>
            <w:r>
              <w:rPr>
                <w:sz w:val="16"/>
              </w:rPr>
              <w:tab/>
            </w:r>
            <w:r>
              <w:rPr>
                <w:sz w:val="16"/>
              </w:rPr>
              <w:t>□纸质媒体</w:t>
            </w:r>
          </w:p>
          <w:p>
            <w:pPr>
              <w:pStyle w:val="7"/>
              <w:numPr>
                <w:ilvl w:val="0"/>
                <w:numId w:val="0"/>
              </w:numPr>
              <w:tabs>
                <w:tab w:val="left" w:pos="188"/>
              </w:tabs>
              <w:spacing w:before="0" w:after="0" w:line="197" w:lineRule="exact"/>
              <w:ind w:left="25" w:leftChars="0" w:right="0" w:rightChars="0"/>
              <w:jc w:val="left"/>
              <w:rPr>
                <w:sz w:val="16"/>
              </w:rPr>
            </w:pPr>
            <w:r>
              <w:rPr>
                <w:sz w:val="16"/>
              </w:rPr>
              <w:t>□</w:t>
            </w:r>
            <w:r>
              <w:rPr>
                <w:spacing w:val="-1"/>
                <w:sz w:val="16"/>
              </w:rPr>
              <w:t xml:space="preserve">公开查阅点 </w:t>
            </w:r>
            <w:r>
              <w:rPr>
                <w:sz w:val="16"/>
              </w:rPr>
              <w:t>□</w:t>
            </w:r>
            <w:r>
              <w:rPr>
                <w:spacing w:val="-1"/>
                <w:sz w:val="16"/>
              </w:rPr>
              <w:t>政务服务中心</w:t>
            </w:r>
          </w:p>
          <w:p>
            <w:pPr>
              <w:pStyle w:val="7"/>
              <w:numPr>
                <w:ilvl w:val="0"/>
                <w:numId w:val="0"/>
              </w:numPr>
              <w:tabs>
                <w:tab w:val="left" w:pos="188"/>
              </w:tabs>
              <w:spacing w:before="0" w:after="0" w:line="198" w:lineRule="exact"/>
              <w:ind w:left="25" w:leftChars="0" w:right="0" w:rightChars="0"/>
              <w:jc w:val="left"/>
              <w:rPr>
                <w:sz w:val="16"/>
              </w:rPr>
            </w:pPr>
            <w:r>
              <w:rPr>
                <w:sz w:val="16"/>
              </w:rPr>
              <w:t>□</w:t>
            </w:r>
            <w:r>
              <w:rPr>
                <w:spacing w:val="-1"/>
                <w:sz w:val="16"/>
              </w:rPr>
              <w:t>便民服务站 □入户</w:t>
            </w:r>
            <w:r>
              <w:rPr>
                <w:sz w:val="16"/>
              </w:rPr>
              <w:t>/现场</w:t>
            </w:r>
          </w:p>
          <w:p>
            <w:pPr>
              <w:pStyle w:val="7"/>
              <w:spacing w:line="198" w:lineRule="exact"/>
              <w:ind w:left="26"/>
              <w:rPr>
                <w:sz w:val="16"/>
              </w:rPr>
            </w:pPr>
            <w:r>
              <w:rPr>
                <w:sz w:val="16"/>
              </w:rPr>
              <w:t>□社区/企事业单位、村公示栏</w:t>
            </w:r>
          </w:p>
          <w:p>
            <w:pPr>
              <w:pStyle w:val="7"/>
              <w:spacing w:line="197" w:lineRule="exact"/>
              <w:ind w:left="26"/>
              <w:rPr>
                <w:sz w:val="16"/>
              </w:rPr>
            </w:pPr>
            <w:r>
              <w:rPr>
                <w:sz w:val="16"/>
              </w:rPr>
              <w:t>（电子屏）</w:t>
            </w:r>
          </w:p>
          <w:p>
            <w:pPr>
              <w:pStyle w:val="7"/>
              <w:tabs>
                <w:tab w:val="left" w:pos="1065"/>
              </w:tabs>
              <w:spacing w:before="1" w:line="232" w:lineRule="auto"/>
              <w:ind w:left="26" w:right="29"/>
              <w:rPr>
                <w:sz w:val="16"/>
              </w:rPr>
            </w:pPr>
            <w:r>
              <w:rPr>
                <w:sz w:val="16"/>
              </w:rPr>
              <w:t>□精准推送</w:t>
            </w:r>
            <w:r>
              <w:rPr>
                <w:sz w:val="16"/>
              </w:rPr>
              <w:tab/>
            </w:r>
            <w:r>
              <w:rPr>
                <w:sz w:val="16"/>
              </w:rPr>
              <w:t>□其他法律服务</w:t>
            </w:r>
            <w:r>
              <w:rPr>
                <w:spacing w:val="-15"/>
                <w:sz w:val="16"/>
              </w:rPr>
              <w:t>网</w:t>
            </w:r>
            <w:r>
              <w:rPr>
                <w:sz w:val="16"/>
              </w:rPr>
              <w:t>注：有关公开信息可推送或归集至本省级法律服务网。</w:t>
            </w: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5"/>
              <w:jc w:val="center"/>
              <w:rPr>
                <w:sz w:val="16"/>
              </w:rPr>
            </w:pPr>
            <w:r>
              <w:rPr>
                <w:sz w:val="16"/>
              </w:rPr>
              <w:t>√</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right="133"/>
              <w:jc w:val="right"/>
              <w:rPr>
                <w:sz w:val="16"/>
              </w:rPr>
            </w:pPr>
            <w:r>
              <w:rPr>
                <w:sz w:val="16"/>
              </w:rPr>
              <w:t>√</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4"/>
              <w:jc w:val="center"/>
              <w:rPr>
                <w:sz w:val="16"/>
              </w:rPr>
            </w:pPr>
            <w:r>
              <w:rPr>
                <w:sz w:val="16"/>
              </w:rPr>
              <w:t>√</w:t>
            </w: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spacing w:before="12"/>
              <w:rPr>
                <w:b/>
                <w:sz w:val="14"/>
              </w:rPr>
            </w:pPr>
          </w:p>
          <w:p>
            <w:pPr>
              <w:pStyle w:val="7"/>
              <w:ind w:left="13"/>
              <w:jc w:val="center"/>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9" w:hRule="atLeast"/>
        </w:trPr>
        <w:tc>
          <w:tcPr>
            <w:tcW w:w="461" w:type="dxa"/>
          </w:tcPr>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spacing w:before="10"/>
              <w:rPr>
                <w:b/>
                <w:sz w:val="15"/>
              </w:rPr>
            </w:pPr>
          </w:p>
          <w:p>
            <w:pPr>
              <w:pStyle w:val="7"/>
              <w:ind w:left="155"/>
              <w:rPr>
                <w:sz w:val="16"/>
              </w:rPr>
            </w:pPr>
            <w:r>
              <w:rPr>
                <w:sz w:val="16"/>
              </w:rPr>
              <w:t>26</w:t>
            </w:r>
          </w:p>
        </w:tc>
        <w:tc>
          <w:tcPr>
            <w:tcW w:w="783" w:type="dxa"/>
          </w:tcPr>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spacing w:before="106" w:line="232" w:lineRule="auto"/>
              <w:ind w:left="78" w:right="49"/>
              <w:rPr>
                <w:sz w:val="16"/>
              </w:rPr>
            </w:pPr>
            <w:r>
              <w:rPr>
                <w:sz w:val="16"/>
              </w:rPr>
              <w:t>公共法律服务平台</w:t>
            </w:r>
          </w:p>
        </w:tc>
        <w:tc>
          <w:tcPr>
            <w:tcW w:w="783" w:type="dxa"/>
          </w:tcPr>
          <w:p>
            <w:pPr>
              <w:pStyle w:val="7"/>
              <w:rPr>
                <w:b/>
                <w:sz w:val="16"/>
              </w:rPr>
            </w:pPr>
          </w:p>
          <w:p>
            <w:pPr>
              <w:pStyle w:val="7"/>
              <w:rPr>
                <w:b/>
                <w:sz w:val="16"/>
              </w:rPr>
            </w:pPr>
          </w:p>
          <w:p>
            <w:pPr>
              <w:pStyle w:val="7"/>
              <w:rPr>
                <w:b/>
                <w:sz w:val="16"/>
              </w:rPr>
            </w:pPr>
          </w:p>
          <w:p>
            <w:pPr>
              <w:pStyle w:val="7"/>
              <w:spacing w:before="5"/>
              <w:rPr>
                <w:b/>
                <w:sz w:val="17"/>
              </w:rPr>
            </w:pPr>
          </w:p>
          <w:p>
            <w:pPr>
              <w:pStyle w:val="7"/>
              <w:spacing w:line="230" w:lineRule="auto"/>
              <w:ind w:left="78" w:right="50"/>
              <w:jc w:val="center"/>
              <w:rPr>
                <w:sz w:val="16"/>
              </w:rPr>
            </w:pPr>
            <w:r>
              <w:rPr>
                <w:sz w:val="16"/>
              </w:rPr>
              <w:t>公共法律服务实体</w:t>
            </w:r>
          </w:p>
          <w:p>
            <w:pPr>
              <w:pStyle w:val="7"/>
              <w:spacing w:before="2" w:line="230" w:lineRule="auto"/>
              <w:ind w:left="78" w:right="50"/>
              <w:jc w:val="center"/>
              <w:rPr>
                <w:sz w:val="16"/>
              </w:rPr>
            </w:pPr>
            <w:r>
              <w:rPr>
                <w:sz w:val="16"/>
              </w:rPr>
              <w:t>、热线、网络平台信息</w:t>
            </w:r>
          </w:p>
        </w:tc>
        <w:tc>
          <w:tcPr>
            <w:tcW w:w="783" w:type="dxa"/>
          </w:tcPr>
          <w:p>
            <w:pPr>
              <w:pStyle w:val="7"/>
              <w:rPr>
                <w:rFonts w:ascii="Times New Roman"/>
                <w:sz w:val="16"/>
              </w:rPr>
            </w:pPr>
          </w:p>
        </w:tc>
        <w:tc>
          <w:tcPr>
            <w:tcW w:w="1544" w:type="dxa"/>
          </w:tcPr>
          <w:p>
            <w:pPr>
              <w:pStyle w:val="7"/>
              <w:spacing w:before="5"/>
              <w:rPr>
                <w:b/>
                <w:sz w:val="11"/>
              </w:rPr>
            </w:pPr>
          </w:p>
          <w:p>
            <w:pPr>
              <w:pStyle w:val="7"/>
              <w:spacing w:before="1" w:line="230" w:lineRule="auto"/>
              <w:ind w:left="28" w:right="4"/>
              <w:rPr>
                <w:sz w:val="16"/>
              </w:rPr>
            </w:pPr>
            <w:r>
              <w:rPr>
                <w:sz w:val="16"/>
              </w:rPr>
              <w:t>公共法律服务平台建设相关规划；</w:t>
            </w:r>
          </w:p>
          <w:p>
            <w:pPr>
              <w:pStyle w:val="7"/>
              <w:spacing w:line="230" w:lineRule="auto"/>
              <w:ind w:left="28" w:right="3"/>
              <w:rPr>
                <w:sz w:val="16"/>
              </w:rPr>
            </w:pPr>
            <w:r>
              <w:rPr>
                <w:sz w:val="16"/>
              </w:rPr>
              <w:t>公共法律服务中心、工作站具体地址； 12348 公共法律服务热线号码；</w:t>
            </w:r>
          </w:p>
          <w:p>
            <w:pPr>
              <w:pStyle w:val="7"/>
              <w:spacing w:before="4" w:line="230" w:lineRule="auto"/>
              <w:ind w:left="28" w:right="4"/>
              <w:jc w:val="both"/>
              <w:rPr>
                <w:sz w:val="16"/>
              </w:rPr>
            </w:pPr>
            <w:r>
              <w:rPr>
                <w:sz w:val="16"/>
              </w:rPr>
              <w:t>中国法律服务网和各省级法律服务网网址；</w:t>
            </w:r>
          </w:p>
          <w:p>
            <w:pPr>
              <w:pStyle w:val="7"/>
              <w:spacing w:before="3" w:line="230" w:lineRule="auto"/>
              <w:ind w:left="28" w:right="4"/>
              <w:jc w:val="both"/>
              <w:rPr>
                <w:sz w:val="16"/>
              </w:rPr>
            </w:pPr>
            <w:r>
              <w:rPr>
                <w:sz w:val="16"/>
              </w:rPr>
              <w:t>三大平台提供的公共法律服务事项清单及服务指南</w:t>
            </w:r>
          </w:p>
        </w:tc>
        <w:tc>
          <w:tcPr>
            <w:tcW w:w="1810" w:type="dxa"/>
          </w:tcPr>
          <w:p>
            <w:pPr>
              <w:pStyle w:val="7"/>
              <w:rPr>
                <w:b/>
                <w:sz w:val="16"/>
              </w:rPr>
            </w:pPr>
          </w:p>
          <w:p>
            <w:pPr>
              <w:pStyle w:val="7"/>
              <w:rPr>
                <w:b/>
                <w:sz w:val="16"/>
              </w:rPr>
            </w:pPr>
          </w:p>
          <w:p>
            <w:pPr>
              <w:pStyle w:val="7"/>
              <w:rPr>
                <w:b/>
                <w:sz w:val="16"/>
              </w:rPr>
            </w:pPr>
          </w:p>
          <w:p>
            <w:pPr>
              <w:pStyle w:val="7"/>
              <w:rPr>
                <w:b/>
                <w:sz w:val="16"/>
              </w:rPr>
            </w:pPr>
          </w:p>
          <w:p>
            <w:pPr>
              <w:pStyle w:val="7"/>
              <w:spacing w:before="8"/>
              <w:rPr>
                <w:b/>
                <w:sz w:val="16"/>
              </w:rPr>
            </w:pPr>
          </w:p>
          <w:p>
            <w:pPr>
              <w:pStyle w:val="7"/>
              <w:spacing w:line="232" w:lineRule="auto"/>
              <w:ind w:left="28" w:right="13"/>
              <w:jc w:val="both"/>
              <w:rPr>
                <w:sz w:val="16"/>
              </w:rPr>
            </w:pPr>
            <w:r>
              <w:rPr>
                <w:spacing w:val="-2"/>
                <w:sz w:val="16"/>
              </w:rPr>
              <w:t>《中华人民共和国政府信</w:t>
            </w:r>
            <w:r>
              <w:rPr>
                <w:sz w:val="16"/>
              </w:rPr>
              <w:t>息公开条例》（</w:t>
            </w:r>
            <w:r>
              <w:rPr>
                <w:spacing w:val="-4"/>
                <w:sz w:val="16"/>
              </w:rPr>
              <w:t>国务院令</w:t>
            </w:r>
            <w:r>
              <w:rPr>
                <w:sz w:val="16"/>
              </w:rPr>
              <w:t>第711号）</w:t>
            </w:r>
          </w:p>
        </w:tc>
        <w:tc>
          <w:tcPr>
            <w:tcW w:w="831" w:type="dxa"/>
          </w:tcPr>
          <w:p>
            <w:pPr>
              <w:pStyle w:val="7"/>
              <w:rPr>
                <w:b/>
                <w:sz w:val="16"/>
              </w:rPr>
            </w:pPr>
          </w:p>
          <w:p>
            <w:pPr>
              <w:pStyle w:val="7"/>
              <w:rPr>
                <w:b/>
                <w:sz w:val="16"/>
              </w:rPr>
            </w:pPr>
          </w:p>
          <w:p>
            <w:pPr>
              <w:pStyle w:val="7"/>
              <w:rPr>
                <w:b/>
                <w:sz w:val="16"/>
              </w:rPr>
            </w:pPr>
          </w:p>
          <w:p>
            <w:pPr>
              <w:pStyle w:val="7"/>
              <w:spacing w:before="5"/>
              <w:rPr>
                <w:b/>
                <w:sz w:val="17"/>
              </w:rPr>
            </w:pPr>
          </w:p>
          <w:p>
            <w:pPr>
              <w:pStyle w:val="7"/>
              <w:spacing w:line="230" w:lineRule="auto"/>
              <w:ind w:left="97" w:right="75" w:firstLine="2"/>
              <w:jc w:val="both"/>
              <w:rPr>
                <w:sz w:val="16"/>
              </w:rPr>
            </w:pPr>
            <w:r>
              <w:rPr>
                <w:sz w:val="16"/>
              </w:rPr>
              <w:t>自制作或获取该信息之日起20个工作日内公开</w:t>
            </w:r>
          </w:p>
        </w:tc>
        <w:tc>
          <w:tcPr>
            <w:tcW w:w="831" w:type="dxa"/>
          </w:tcPr>
          <w:p>
            <w:pPr>
              <w:pStyle w:val="7"/>
              <w:rPr>
                <w:b/>
                <w:sz w:val="16"/>
              </w:rPr>
            </w:pPr>
          </w:p>
          <w:p>
            <w:pPr>
              <w:pStyle w:val="7"/>
              <w:rPr>
                <w:b/>
                <w:sz w:val="16"/>
              </w:rPr>
            </w:pPr>
          </w:p>
          <w:p>
            <w:pPr>
              <w:pStyle w:val="7"/>
              <w:rPr>
                <w:b/>
                <w:sz w:val="16"/>
              </w:rPr>
            </w:pPr>
          </w:p>
          <w:p>
            <w:pPr>
              <w:pStyle w:val="7"/>
              <w:spacing w:before="118" w:line="201" w:lineRule="exact"/>
              <w:ind w:left="99"/>
              <w:rPr>
                <w:rFonts w:hint="eastAsia" w:eastAsia="宋体"/>
                <w:sz w:val="16"/>
                <w:lang w:eastAsia="zh-CN"/>
              </w:rPr>
            </w:pPr>
            <w:r>
              <w:rPr>
                <w:rFonts w:hint="eastAsia"/>
                <w:sz w:val="16"/>
                <w:lang w:eastAsia="zh-CN"/>
              </w:rPr>
              <w:t>岳阳县司法局</w:t>
            </w:r>
          </w:p>
          <w:p>
            <w:pPr>
              <w:pStyle w:val="7"/>
              <w:spacing w:before="2" w:line="230" w:lineRule="auto"/>
              <w:ind w:left="99" w:right="77"/>
              <w:jc w:val="both"/>
              <w:rPr>
                <w:sz w:val="16"/>
              </w:rPr>
            </w:pPr>
            <w:r>
              <w:rPr>
                <w:sz w:val="16"/>
              </w:rPr>
              <w:t>、公共法律服务中心、公共法律服务工作站</w:t>
            </w:r>
          </w:p>
        </w:tc>
        <w:tc>
          <w:tcPr>
            <w:tcW w:w="2386" w:type="dxa"/>
          </w:tcPr>
          <w:p>
            <w:pPr>
              <w:pStyle w:val="7"/>
              <w:rPr>
                <w:b/>
                <w:sz w:val="16"/>
              </w:rPr>
            </w:pPr>
          </w:p>
          <w:p>
            <w:pPr>
              <w:pStyle w:val="7"/>
              <w:numPr>
                <w:ilvl w:val="0"/>
                <w:numId w:val="26"/>
              </w:numPr>
              <w:tabs>
                <w:tab w:val="left" w:pos="188"/>
                <w:tab w:val="left" w:pos="1065"/>
              </w:tabs>
              <w:spacing w:before="132" w:after="0" w:line="201" w:lineRule="exact"/>
              <w:ind w:left="187" w:right="0" w:hanging="162"/>
              <w:jc w:val="left"/>
              <w:rPr>
                <w:sz w:val="16"/>
              </w:rPr>
            </w:pPr>
            <w:r>
              <w:rPr>
                <w:sz w:val="16"/>
              </w:rPr>
              <w:t>政府网站</w:t>
            </w:r>
            <w:r>
              <w:rPr>
                <w:sz w:val="16"/>
              </w:rPr>
              <w:tab/>
            </w:r>
            <w:r>
              <w:rPr>
                <w:sz w:val="16"/>
              </w:rPr>
              <w:t>□政府公报</w:t>
            </w:r>
          </w:p>
          <w:p>
            <w:pPr>
              <w:pStyle w:val="7"/>
              <w:numPr>
                <w:ilvl w:val="0"/>
                <w:numId w:val="0"/>
              </w:numPr>
              <w:tabs>
                <w:tab w:val="left" w:pos="188"/>
                <w:tab w:val="left" w:pos="1065"/>
              </w:tabs>
              <w:spacing w:before="0" w:after="0" w:line="198" w:lineRule="exact"/>
              <w:ind w:left="25" w:leftChars="0" w:right="0" w:rightChars="0"/>
              <w:jc w:val="left"/>
              <w:rPr>
                <w:sz w:val="16"/>
              </w:rPr>
            </w:pPr>
            <w:r>
              <w:rPr>
                <w:sz w:val="16"/>
              </w:rPr>
              <w:t>□两微一端</w:t>
            </w:r>
            <w:r>
              <w:rPr>
                <w:sz w:val="16"/>
              </w:rPr>
              <w:tab/>
            </w:r>
            <w:r>
              <w:rPr>
                <w:sz w:val="16"/>
              </w:rPr>
              <w:t>□发布会</w:t>
            </w:r>
          </w:p>
          <w:p>
            <w:pPr>
              <w:pStyle w:val="7"/>
              <w:numPr>
                <w:ilvl w:val="0"/>
                <w:numId w:val="0"/>
              </w:numPr>
              <w:tabs>
                <w:tab w:val="left" w:pos="188"/>
                <w:tab w:val="left" w:pos="1065"/>
              </w:tabs>
              <w:spacing w:before="0" w:after="0" w:line="198" w:lineRule="exact"/>
              <w:ind w:left="25" w:leftChars="0" w:right="0" w:rightChars="0"/>
              <w:jc w:val="left"/>
              <w:rPr>
                <w:sz w:val="16"/>
              </w:rPr>
            </w:pPr>
            <w:r>
              <w:rPr>
                <w:sz w:val="16"/>
              </w:rPr>
              <w:t>□广播电视</w:t>
            </w:r>
            <w:r>
              <w:rPr>
                <w:sz w:val="16"/>
              </w:rPr>
              <w:tab/>
            </w:r>
            <w:r>
              <w:rPr>
                <w:sz w:val="16"/>
              </w:rPr>
              <w:t>□纸质媒体</w:t>
            </w:r>
          </w:p>
          <w:p>
            <w:pPr>
              <w:pStyle w:val="7"/>
              <w:numPr>
                <w:ilvl w:val="0"/>
                <w:numId w:val="0"/>
              </w:numPr>
              <w:tabs>
                <w:tab w:val="left" w:pos="188"/>
              </w:tabs>
              <w:spacing w:before="0" w:after="0" w:line="197" w:lineRule="exact"/>
              <w:ind w:left="25" w:leftChars="0" w:right="0" w:rightChars="0"/>
              <w:jc w:val="left"/>
              <w:rPr>
                <w:sz w:val="16"/>
              </w:rPr>
            </w:pPr>
            <w:r>
              <w:rPr>
                <w:sz w:val="16"/>
              </w:rPr>
              <w:t>□</w:t>
            </w:r>
            <w:r>
              <w:rPr>
                <w:spacing w:val="-1"/>
                <w:sz w:val="16"/>
              </w:rPr>
              <w:t>公开查阅点 □政务服务中心</w:t>
            </w:r>
          </w:p>
          <w:p>
            <w:pPr>
              <w:pStyle w:val="7"/>
              <w:numPr>
                <w:ilvl w:val="0"/>
                <w:numId w:val="26"/>
              </w:numPr>
              <w:tabs>
                <w:tab w:val="left" w:pos="188"/>
              </w:tabs>
              <w:spacing w:before="0" w:after="0" w:line="198" w:lineRule="exact"/>
              <w:ind w:left="187" w:right="0" w:hanging="162"/>
              <w:jc w:val="left"/>
              <w:rPr>
                <w:sz w:val="16"/>
              </w:rPr>
            </w:pPr>
            <w:r>
              <w:rPr>
                <w:spacing w:val="-1"/>
                <w:sz w:val="16"/>
              </w:rPr>
              <w:t>便民服务站 □入户</w:t>
            </w:r>
            <w:r>
              <w:rPr>
                <w:sz w:val="16"/>
              </w:rPr>
              <w:t>/现场</w:t>
            </w:r>
          </w:p>
          <w:p>
            <w:pPr>
              <w:pStyle w:val="7"/>
              <w:numPr>
                <w:ilvl w:val="0"/>
                <w:numId w:val="26"/>
              </w:numPr>
              <w:tabs>
                <w:tab w:val="left" w:pos="188"/>
              </w:tabs>
              <w:spacing w:before="0" w:after="0" w:line="198" w:lineRule="exact"/>
              <w:ind w:left="187" w:right="0" w:hanging="162"/>
              <w:jc w:val="left"/>
              <w:rPr>
                <w:sz w:val="16"/>
              </w:rPr>
            </w:pPr>
            <w:r>
              <w:rPr>
                <w:sz w:val="16"/>
              </w:rPr>
              <w:t>社区/</w:t>
            </w:r>
            <w:r>
              <w:rPr>
                <w:spacing w:val="-1"/>
                <w:sz w:val="16"/>
              </w:rPr>
              <w:t>企事业单位、村公示栏</w:t>
            </w:r>
          </w:p>
          <w:p>
            <w:pPr>
              <w:pStyle w:val="7"/>
              <w:spacing w:line="197" w:lineRule="exact"/>
              <w:ind w:left="26"/>
              <w:rPr>
                <w:sz w:val="16"/>
              </w:rPr>
            </w:pPr>
            <w:r>
              <w:rPr>
                <w:sz w:val="16"/>
              </w:rPr>
              <w:t>（电子屏）</w:t>
            </w:r>
          </w:p>
          <w:p>
            <w:pPr>
              <w:pStyle w:val="7"/>
              <w:tabs>
                <w:tab w:val="left" w:pos="1065"/>
              </w:tabs>
              <w:spacing w:before="1" w:line="232" w:lineRule="auto"/>
              <w:ind w:left="26" w:right="29"/>
              <w:rPr>
                <w:sz w:val="16"/>
              </w:rPr>
            </w:pPr>
            <w:r>
              <w:rPr>
                <w:sz w:val="16"/>
              </w:rPr>
              <w:t>□精准推送</w:t>
            </w:r>
            <w:r>
              <w:rPr>
                <w:sz w:val="16"/>
              </w:rPr>
              <w:tab/>
            </w:r>
            <w:r>
              <w:rPr>
                <w:sz w:val="16"/>
              </w:rPr>
              <w:t>□其他法律服务</w:t>
            </w:r>
            <w:r>
              <w:rPr>
                <w:spacing w:val="-15"/>
                <w:sz w:val="16"/>
              </w:rPr>
              <w:t>网</w:t>
            </w:r>
            <w:r>
              <w:rPr>
                <w:sz w:val="16"/>
              </w:rPr>
              <w:t>注：有关公开信息可推送或归集至本省级法律服务网。</w:t>
            </w: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spacing w:before="10"/>
              <w:rPr>
                <w:b/>
                <w:sz w:val="15"/>
              </w:rPr>
            </w:pPr>
          </w:p>
          <w:p>
            <w:pPr>
              <w:pStyle w:val="7"/>
              <w:ind w:left="15"/>
              <w:jc w:val="center"/>
              <w:rPr>
                <w:sz w:val="16"/>
              </w:rPr>
            </w:pPr>
            <w:r>
              <w:rPr>
                <w:sz w:val="16"/>
              </w:rPr>
              <w:t>√</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spacing w:before="10"/>
              <w:rPr>
                <w:b/>
                <w:sz w:val="15"/>
              </w:rPr>
            </w:pPr>
          </w:p>
          <w:p>
            <w:pPr>
              <w:pStyle w:val="7"/>
              <w:ind w:right="133"/>
              <w:jc w:val="right"/>
              <w:rPr>
                <w:sz w:val="16"/>
              </w:rPr>
            </w:pPr>
            <w:r>
              <w:rPr>
                <w:sz w:val="16"/>
              </w:rPr>
              <w:t>√</w:t>
            </w:r>
          </w:p>
        </w:tc>
        <w:tc>
          <w:tcPr>
            <w:tcW w:w="461" w:type="dxa"/>
          </w:tcPr>
          <w:p>
            <w:pPr>
              <w:pStyle w:val="7"/>
              <w:rPr>
                <w:rFonts w:ascii="Times New Roman"/>
                <w:sz w:val="16"/>
              </w:rPr>
            </w:pP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spacing w:before="10"/>
              <w:rPr>
                <w:b/>
                <w:sz w:val="15"/>
              </w:rPr>
            </w:pPr>
          </w:p>
          <w:p>
            <w:pPr>
              <w:pStyle w:val="7"/>
              <w:ind w:left="14"/>
              <w:jc w:val="center"/>
              <w:rPr>
                <w:sz w:val="16"/>
              </w:rPr>
            </w:pPr>
            <w:r>
              <w:rPr>
                <w:sz w:val="16"/>
              </w:rPr>
              <w:t>√</w:t>
            </w:r>
          </w:p>
        </w:tc>
        <w:tc>
          <w:tcPr>
            <w:tcW w:w="461" w:type="dxa"/>
          </w:tcPr>
          <w:p>
            <w:pPr>
              <w:pStyle w:val="7"/>
              <w:rPr>
                <w:b/>
                <w:sz w:val="16"/>
              </w:rPr>
            </w:pPr>
          </w:p>
          <w:p>
            <w:pPr>
              <w:pStyle w:val="7"/>
              <w:rPr>
                <w:b/>
                <w:sz w:val="16"/>
              </w:rPr>
            </w:pPr>
          </w:p>
          <w:p>
            <w:pPr>
              <w:pStyle w:val="7"/>
              <w:rPr>
                <w:b/>
                <w:sz w:val="16"/>
              </w:rPr>
            </w:pPr>
          </w:p>
          <w:p>
            <w:pPr>
              <w:pStyle w:val="7"/>
              <w:rPr>
                <w:b/>
                <w:sz w:val="16"/>
              </w:rPr>
            </w:pPr>
          </w:p>
          <w:p>
            <w:pPr>
              <w:pStyle w:val="7"/>
              <w:rPr>
                <w:b/>
                <w:sz w:val="16"/>
              </w:rPr>
            </w:pPr>
          </w:p>
          <w:p>
            <w:pPr>
              <w:pStyle w:val="7"/>
              <w:spacing w:before="10"/>
              <w:rPr>
                <w:b/>
                <w:sz w:val="15"/>
              </w:rPr>
            </w:pPr>
          </w:p>
          <w:p>
            <w:pPr>
              <w:pStyle w:val="7"/>
              <w:ind w:left="13"/>
              <w:jc w:val="center"/>
              <w:rPr>
                <w:sz w:val="16"/>
              </w:rPr>
            </w:pPr>
            <w:r>
              <w:rPr>
                <w:sz w:val="16"/>
              </w:rPr>
              <w:t>√</w:t>
            </w:r>
          </w:p>
        </w:tc>
      </w:tr>
    </w:tbl>
    <w:p/>
    <w:sectPr>
      <w:pgSz w:w="16840" w:h="11910" w:orient="landscape"/>
      <w:pgMar w:top="780" w:right="2420" w:bottom="280" w:left="56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1FADE"/>
    <w:multiLevelType w:val="multilevel"/>
    <w:tmpl w:val="8461FADE"/>
    <w:lvl w:ilvl="0" w:tentative="0">
      <w:start w:val="0"/>
      <w:numFmt w:val="bullet"/>
      <w:lvlText w:val="■"/>
      <w:lvlJc w:val="left"/>
      <w:pPr>
        <w:ind w:left="187"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399" w:hanging="161"/>
      </w:pPr>
      <w:rPr>
        <w:rFonts w:hint="default"/>
        <w:lang w:val="zh-CN" w:eastAsia="zh-CN" w:bidi="zh-CN"/>
      </w:rPr>
    </w:lvl>
    <w:lvl w:ilvl="2" w:tentative="0">
      <w:start w:val="0"/>
      <w:numFmt w:val="bullet"/>
      <w:lvlText w:val="•"/>
      <w:lvlJc w:val="left"/>
      <w:pPr>
        <w:ind w:left="618" w:hanging="161"/>
      </w:pPr>
      <w:rPr>
        <w:rFonts w:hint="default"/>
        <w:lang w:val="zh-CN" w:eastAsia="zh-CN" w:bidi="zh-CN"/>
      </w:rPr>
    </w:lvl>
    <w:lvl w:ilvl="3" w:tentative="0">
      <w:start w:val="0"/>
      <w:numFmt w:val="bullet"/>
      <w:lvlText w:val="•"/>
      <w:lvlJc w:val="left"/>
      <w:pPr>
        <w:ind w:left="837" w:hanging="161"/>
      </w:pPr>
      <w:rPr>
        <w:rFonts w:hint="default"/>
        <w:lang w:val="zh-CN" w:eastAsia="zh-CN" w:bidi="zh-CN"/>
      </w:rPr>
    </w:lvl>
    <w:lvl w:ilvl="4" w:tentative="0">
      <w:start w:val="0"/>
      <w:numFmt w:val="bullet"/>
      <w:lvlText w:val="•"/>
      <w:lvlJc w:val="left"/>
      <w:pPr>
        <w:ind w:left="1056" w:hanging="161"/>
      </w:pPr>
      <w:rPr>
        <w:rFonts w:hint="default"/>
        <w:lang w:val="zh-CN" w:eastAsia="zh-CN" w:bidi="zh-CN"/>
      </w:rPr>
    </w:lvl>
    <w:lvl w:ilvl="5" w:tentative="0">
      <w:start w:val="0"/>
      <w:numFmt w:val="bullet"/>
      <w:lvlText w:val="•"/>
      <w:lvlJc w:val="left"/>
      <w:pPr>
        <w:ind w:left="1275" w:hanging="161"/>
      </w:pPr>
      <w:rPr>
        <w:rFonts w:hint="default"/>
        <w:lang w:val="zh-CN" w:eastAsia="zh-CN" w:bidi="zh-CN"/>
      </w:rPr>
    </w:lvl>
    <w:lvl w:ilvl="6" w:tentative="0">
      <w:start w:val="0"/>
      <w:numFmt w:val="bullet"/>
      <w:lvlText w:val="•"/>
      <w:lvlJc w:val="left"/>
      <w:pPr>
        <w:ind w:left="1494" w:hanging="161"/>
      </w:pPr>
      <w:rPr>
        <w:rFonts w:hint="default"/>
        <w:lang w:val="zh-CN" w:eastAsia="zh-CN" w:bidi="zh-CN"/>
      </w:rPr>
    </w:lvl>
    <w:lvl w:ilvl="7" w:tentative="0">
      <w:start w:val="0"/>
      <w:numFmt w:val="bullet"/>
      <w:lvlText w:val="•"/>
      <w:lvlJc w:val="left"/>
      <w:pPr>
        <w:ind w:left="1713" w:hanging="161"/>
      </w:pPr>
      <w:rPr>
        <w:rFonts w:hint="default"/>
        <w:lang w:val="zh-CN" w:eastAsia="zh-CN" w:bidi="zh-CN"/>
      </w:rPr>
    </w:lvl>
    <w:lvl w:ilvl="8" w:tentative="0">
      <w:start w:val="0"/>
      <w:numFmt w:val="bullet"/>
      <w:lvlText w:val="•"/>
      <w:lvlJc w:val="left"/>
      <w:pPr>
        <w:ind w:left="1932" w:hanging="161"/>
      </w:pPr>
      <w:rPr>
        <w:rFonts w:hint="default"/>
        <w:lang w:val="zh-CN" w:eastAsia="zh-CN" w:bidi="zh-CN"/>
      </w:rPr>
    </w:lvl>
  </w:abstractNum>
  <w:abstractNum w:abstractNumId="1">
    <w:nsid w:val="9239341B"/>
    <w:multiLevelType w:val="multilevel"/>
    <w:tmpl w:val="9239341B"/>
    <w:lvl w:ilvl="0" w:tentative="0">
      <w:start w:val="0"/>
      <w:numFmt w:val="bullet"/>
      <w:lvlText w:val="■"/>
      <w:lvlJc w:val="left"/>
      <w:pPr>
        <w:ind w:left="187"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399" w:hanging="161"/>
      </w:pPr>
      <w:rPr>
        <w:rFonts w:hint="default"/>
        <w:lang w:val="zh-CN" w:eastAsia="zh-CN" w:bidi="zh-CN"/>
      </w:rPr>
    </w:lvl>
    <w:lvl w:ilvl="2" w:tentative="0">
      <w:start w:val="0"/>
      <w:numFmt w:val="bullet"/>
      <w:lvlText w:val="•"/>
      <w:lvlJc w:val="left"/>
      <w:pPr>
        <w:ind w:left="618" w:hanging="161"/>
      </w:pPr>
      <w:rPr>
        <w:rFonts w:hint="default"/>
        <w:lang w:val="zh-CN" w:eastAsia="zh-CN" w:bidi="zh-CN"/>
      </w:rPr>
    </w:lvl>
    <w:lvl w:ilvl="3" w:tentative="0">
      <w:start w:val="0"/>
      <w:numFmt w:val="bullet"/>
      <w:lvlText w:val="•"/>
      <w:lvlJc w:val="left"/>
      <w:pPr>
        <w:ind w:left="837" w:hanging="161"/>
      </w:pPr>
      <w:rPr>
        <w:rFonts w:hint="default"/>
        <w:lang w:val="zh-CN" w:eastAsia="zh-CN" w:bidi="zh-CN"/>
      </w:rPr>
    </w:lvl>
    <w:lvl w:ilvl="4" w:tentative="0">
      <w:start w:val="0"/>
      <w:numFmt w:val="bullet"/>
      <w:lvlText w:val="•"/>
      <w:lvlJc w:val="left"/>
      <w:pPr>
        <w:ind w:left="1056" w:hanging="161"/>
      </w:pPr>
      <w:rPr>
        <w:rFonts w:hint="default"/>
        <w:lang w:val="zh-CN" w:eastAsia="zh-CN" w:bidi="zh-CN"/>
      </w:rPr>
    </w:lvl>
    <w:lvl w:ilvl="5" w:tentative="0">
      <w:start w:val="0"/>
      <w:numFmt w:val="bullet"/>
      <w:lvlText w:val="•"/>
      <w:lvlJc w:val="left"/>
      <w:pPr>
        <w:ind w:left="1275" w:hanging="161"/>
      </w:pPr>
      <w:rPr>
        <w:rFonts w:hint="default"/>
        <w:lang w:val="zh-CN" w:eastAsia="zh-CN" w:bidi="zh-CN"/>
      </w:rPr>
    </w:lvl>
    <w:lvl w:ilvl="6" w:tentative="0">
      <w:start w:val="0"/>
      <w:numFmt w:val="bullet"/>
      <w:lvlText w:val="•"/>
      <w:lvlJc w:val="left"/>
      <w:pPr>
        <w:ind w:left="1494" w:hanging="161"/>
      </w:pPr>
      <w:rPr>
        <w:rFonts w:hint="default"/>
        <w:lang w:val="zh-CN" w:eastAsia="zh-CN" w:bidi="zh-CN"/>
      </w:rPr>
    </w:lvl>
    <w:lvl w:ilvl="7" w:tentative="0">
      <w:start w:val="0"/>
      <w:numFmt w:val="bullet"/>
      <w:lvlText w:val="•"/>
      <w:lvlJc w:val="left"/>
      <w:pPr>
        <w:ind w:left="1713" w:hanging="161"/>
      </w:pPr>
      <w:rPr>
        <w:rFonts w:hint="default"/>
        <w:lang w:val="zh-CN" w:eastAsia="zh-CN" w:bidi="zh-CN"/>
      </w:rPr>
    </w:lvl>
    <w:lvl w:ilvl="8" w:tentative="0">
      <w:start w:val="0"/>
      <w:numFmt w:val="bullet"/>
      <w:lvlText w:val="•"/>
      <w:lvlJc w:val="left"/>
      <w:pPr>
        <w:ind w:left="1932" w:hanging="161"/>
      </w:pPr>
      <w:rPr>
        <w:rFonts w:hint="default"/>
        <w:lang w:val="zh-CN" w:eastAsia="zh-CN" w:bidi="zh-CN"/>
      </w:rPr>
    </w:lvl>
  </w:abstractNum>
  <w:abstractNum w:abstractNumId="2">
    <w:nsid w:val="9288B902"/>
    <w:multiLevelType w:val="multilevel"/>
    <w:tmpl w:val="9288B902"/>
    <w:lvl w:ilvl="0" w:tentative="0">
      <w:start w:val="0"/>
      <w:numFmt w:val="bullet"/>
      <w:lvlText w:val="■"/>
      <w:lvlJc w:val="left"/>
      <w:pPr>
        <w:ind w:left="187"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399" w:hanging="161"/>
      </w:pPr>
      <w:rPr>
        <w:rFonts w:hint="default"/>
        <w:lang w:val="zh-CN" w:eastAsia="zh-CN" w:bidi="zh-CN"/>
      </w:rPr>
    </w:lvl>
    <w:lvl w:ilvl="2" w:tentative="0">
      <w:start w:val="0"/>
      <w:numFmt w:val="bullet"/>
      <w:lvlText w:val="•"/>
      <w:lvlJc w:val="left"/>
      <w:pPr>
        <w:ind w:left="618" w:hanging="161"/>
      </w:pPr>
      <w:rPr>
        <w:rFonts w:hint="default"/>
        <w:lang w:val="zh-CN" w:eastAsia="zh-CN" w:bidi="zh-CN"/>
      </w:rPr>
    </w:lvl>
    <w:lvl w:ilvl="3" w:tentative="0">
      <w:start w:val="0"/>
      <w:numFmt w:val="bullet"/>
      <w:lvlText w:val="•"/>
      <w:lvlJc w:val="left"/>
      <w:pPr>
        <w:ind w:left="837" w:hanging="161"/>
      </w:pPr>
      <w:rPr>
        <w:rFonts w:hint="default"/>
        <w:lang w:val="zh-CN" w:eastAsia="zh-CN" w:bidi="zh-CN"/>
      </w:rPr>
    </w:lvl>
    <w:lvl w:ilvl="4" w:tentative="0">
      <w:start w:val="0"/>
      <w:numFmt w:val="bullet"/>
      <w:lvlText w:val="•"/>
      <w:lvlJc w:val="left"/>
      <w:pPr>
        <w:ind w:left="1056" w:hanging="161"/>
      </w:pPr>
      <w:rPr>
        <w:rFonts w:hint="default"/>
        <w:lang w:val="zh-CN" w:eastAsia="zh-CN" w:bidi="zh-CN"/>
      </w:rPr>
    </w:lvl>
    <w:lvl w:ilvl="5" w:tentative="0">
      <w:start w:val="0"/>
      <w:numFmt w:val="bullet"/>
      <w:lvlText w:val="•"/>
      <w:lvlJc w:val="left"/>
      <w:pPr>
        <w:ind w:left="1275" w:hanging="161"/>
      </w:pPr>
      <w:rPr>
        <w:rFonts w:hint="default"/>
        <w:lang w:val="zh-CN" w:eastAsia="zh-CN" w:bidi="zh-CN"/>
      </w:rPr>
    </w:lvl>
    <w:lvl w:ilvl="6" w:tentative="0">
      <w:start w:val="0"/>
      <w:numFmt w:val="bullet"/>
      <w:lvlText w:val="•"/>
      <w:lvlJc w:val="left"/>
      <w:pPr>
        <w:ind w:left="1494" w:hanging="161"/>
      </w:pPr>
      <w:rPr>
        <w:rFonts w:hint="default"/>
        <w:lang w:val="zh-CN" w:eastAsia="zh-CN" w:bidi="zh-CN"/>
      </w:rPr>
    </w:lvl>
    <w:lvl w:ilvl="7" w:tentative="0">
      <w:start w:val="0"/>
      <w:numFmt w:val="bullet"/>
      <w:lvlText w:val="•"/>
      <w:lvlJc w:val="left"/>
      <w:pPr>
        <w:ind w:left="1713" w:hanging="161"/>
      </w:pPr>
      <w:rPr>
        <w:rFonts w:hint="default"/>
        <w:lang w:val="zh-CN" w:eastAsia="zh-CN" w:bidi="zh-CN"/>
      </w:rPr>
    </w:lvl>
    <w:lvl w:ilvl="8" w:tentative="0">
      <w:start w:val="0"/>
      <w:numFmt w:val="bullet"/>
      <w:lvlText w:val="•"/>
      <w:lvlJc w:val="left"/>
      <w:pPr>
        <w:ind w:left="1932" w:hanging="161"/>
      </w:pPr>
      <w:rPr>
        <w:rFonts w:hint="default"/>
        <w:lang w:val="zh-CN" w:eastAsia="zh-CN" w:bidi="zh-CN"/>
      </w:rPr>
    </w:lvl>
  </w:abstractNum>
  <w:abstractNum w:abstractNumId="3">
    <w:nsid w:val="9C8AC8EF"/>
    <w:multiLevelType w:val="multilevel"/>
    <w:tmpl w:val="9C8AC8EF"/>
    <w:lvl w:ilvl="0" w:tentative="0">
      <w:start w:val="0"/>
      <w:numFmt w:val="bullet"/>
      <w:lvlText w:val="■"/>
      <w:lvlJc w:val="left"/>
      <w:pPr>
        <w:ind w:left="194"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7" w:hanging="161"/>
      </w:pPr>
      <w:rPr>
        <w:rFonts w:hint="default"/>
        <w:lang w:val="zh-CN" w:eastAsia="zh-CN" w:bidi="zh-CN"/>
      </w:rPr>
    </w:lvl>
    <w:lvl w:ilvl="2" w:tentative="0">
      <w:start w:val="0"/>
      <w:numFmt w:val="bullet"/>
      <w:lvlText w:val="•"/>
      <w:lvlJc w:val="left"/>
      <w:pPr>
        <w:ind w:left="634" w:hanging="161"/>
      </w:pPr>
      <w:rPr>
        <w:rFonts w:hint="default"/>
        <w:lang w:val="zh-CN" w:eastAsia="zh-CN" w:bidi="zh-CN"/>
      </w:rPr>
    </w:lvl>
    <w:lvl w:ilvl="3" w:tentative="0">
      <w:start w:val="0"/>
      <w:numFmt w:val="bullet"/>
      <w:lvlText w:val="•"/>
      <w:lvlJc w:val="left"/>
      <w:pPr>
        <w:ind w:left="851" w:hanging="161"/>
      </w:pPr>
      <w:rPr>
        <w:rFonts w:hint="default"/>
        <w:lang w:val="zh-CN" w:eastAsia="zh-CN" w:bidi="zh-CN"/>
      </w:rPr>
    </w:lvl>
    <w:lvl w:ilvl="4" w:tentative="0">
      <w:start w:val="0"/>
      <w:numFmt w:val="bullet"/>
      <w:lvlText w:val="•"/>
      <w:lvlJc w:val="left"/>
      <w:pPr>
        <w:ind w:left="1068" w:hanging="161"/>
      </w:pPr>
      <w:rPr>
        <w:rFonts w:hint="default"/>
        <w:lang w:val="zh-CN" w:eastAsia="zh-CN" w:bidi="zh-CN"/>
      </w:rPr>
    </w:lvl>
    <w:lvl w:ilvl="5" w:tentative="0">
      <w:start w:val="0"/>
      <w:numFmt w:val="bullet"/>
      <w:lvlText w:val="•"/>
      <w:lvlJc w:val="left"/>
      <w:pPr>
        <w:ind w:left="1285" w:hanging="161"/>
      </w:pPr>
      <w:rPr>
        <w:rFonts w:hint="default"/>
        <w:lang w:val="zh-CN" w:eastAsia="zh-CN" w:bidi="zh-CN"/>
      </w:rPr>
    </w:lvl>
    <w:lvl w:ilvl="6" w:tentative="0">
      <w:start w:val="0"/>
      <w:numFmt w:val="bullet"/>
      <w:lvlText w:val="•"/>
      <w:lvlJc w:val="left"/>
      <w:pPr>
        <w:ind w:left="1502" w:hanging="161"/>
      </w:pPr>
      <w:rPr>
        <w:rFonts w:hint="default"/>
        <w:lang w:val="zh-CN" w:eastAsia="zh-CN" w:bidi="zh-CN"/>
      </w:rPr>
    </w:lvl>
    <w:lvl w:ilvl="7" w:tentative="0">
      <w:start w:val="0"/>
      <w:numFmt w:val="bullet"/>
      <w:lvlText w:val="•"/>
      <w:lvlJc w:val="left"/>
      <w:pPr>
        <w:ind w:left="1719" w:hanging="161"/>
      </w:pPr>
      <w:rPr>
        <w:rFonts w:hint="default"/>
        <w:lang w:val="zh-CN" w:eastAsia="zh-CN" w:bidi="zh-CN"/>
      </w:rPr>
    </w:lvl>
    <w:lvl w:ilvl="8" w:tentative="0">
      <w:start w:val="0"/>
      <w:numFmt w:val="bullet"/>
      <w:lvlText w:val="•"/>
      <w:lvlJc w:val="left"/>
      <w:pPr>
        <w:ind w:left="1936" w:hanging="161"/>
      </w:pPr>
      <w:rPr>
        <w:rFonts w:hint="default"/>
        <w:lang w:val="zh-CN" w:eastAsia="zh-CN" w:bidi="zh-CN"/>
      </w:rPr>
    </w:lvl>
  </w:abstractNum>
  <w:abstractNum w:abstractNumId="4">
    <w:nsid w:val="B5E306ED"/>
    <w:multiLevelType w:val="multilevel"/>
    <w:tmpl w:val="B5E306ED"/>
    <w:lvl w:ilvl="0" w:tentative="0">
      <w:start w:val="0"/>
      <w:numFmt w:val="bullet"/>
      <w:lvlText w:val="■"/>
      <w:lvlJc w:val="left"/>
      <w:pPr>
        <w:ind w:left="187"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399" w:hanging="161"/>
      </w:pPr>
      <w:rPr>
        <w:rFonts w:hint="default"/>
        <w:lang w:val="zh-CN" w:eastAsia="zh-CN" w:bidi="zh-CN"/>
      </w:rPr>
    </w:lvl>
    <w:lvl w:ilvl="2" w:tentative="0">
      <w:start w:val="0"/>
      <w:numFmt w:val="bullet"/>
      <w:lvlText w:val="•"/>
      <w:lvlJc w:val="left"/>
      <w:pPr>
        <w:ind w:left="618" w:hanging="161"/>
      </w:pPr>
      <w:rPr>
        <w:rFonts w:hint="default"/>
        <w:lang w:val="zh-CN" w:eastAsia="zh-CN" w:bidi="zh-CN"/>
      </w:rPr>
    </w:lvl>
    <w:lvl w:ilvl="3" w:tentative="0">
      <w:start w:val="0"/>
      <w:numFmt w:val="bullet"/>
      <w:lvlText w:val="•"/>
      <w:lvlJc w:val="left"/>
      <w:pPr>
        <w:ind w:left="837" w:hanging="161"/>
      </w:pPr>
      <w:rPr>
        <w:rFonts w:hint="default"/>
        <w:lang w:val="zh-CN" w:eastAsia="zh-CN" w:bidi="zh-CN"/>
      </w:rPr>
    </w:lvl>
    <w:lvl w:ilvl="4" w:tentative="0">
      <w:start w:val="0"/>
      <w:numFmt w:val="bullet"/>
      <w:lvlText w:val="•"/>
      <w:lvlJc w:val="left"/>
      <w:pPr>
        <w:ind w:left="1056" w:hanging="161"/>
      </w:pPr>
      <w:rPr>
        <w:rFonts w:hint="default"/>
        <w:lang w:val="zh-CN" w:eastAsia="zh-CN" w:bidi="zh-CN"/>
      </w:rPr>
    </w:lvl>
    <w:lvl w:ilvl="5" w:tentative="0">
      <w:start w:val="0"/>
      <w:numFmt w:val="bullet"/>
      <w:lvlText w:val="•"/>
      <w:lvlJc w:val="left"/>
      <w:pPr>
        <w:ind w:left="1275" w:hanging="161"/>
      </w:pPr>
      <w:rPr>
        <w:rFonts w:hint="default"/>
        <w:lang w:val="zh-CN" w:eastAsia="zh-CN" w:bidi="zh-CN"/>
      </w:rPr>
    </w:lvl>
    <w:lvl w:ilvl="6" w:tentative="0">
      <w:start w:val="0"/>
      <w:numFmt w:val="bullet"/>
      <w:lvlText w:val="•"/>
      <w:lvlJc w:val="left"/>
      <w:pPr>
        <w:ind w:left="1494" w:hanging="161"/>
      </w:pPr>
      <w:rPr>
        <w:rFonts w:hint="default"/>
        <w:lang w:val="zh-CN" w:eastAsia="zh-CN" w:bidi="zh-CN"/>
      </w:rPr>
    </w:lvl>
    <w:lvl w:ilvl="7" w:tentative="0">
      <w:start w:val="0"/>
      <w:numFmt w:val="bullet"/>
      <w:lvlText w:val="•"/>
      <w:lvlJc w:val="left"/>
      <w:pPr>
        <w:ind w:left="1713" w:hanging="161"/>
      </w:pPr>
      <w:rPr>
        <w:rFonts w:hint="default"/>
        <w:lang w:val="zh-CN" w:eastAsia="zh-CN" w:bidi="zh-CN"/>
      </w:rPr>
    </w:lvl>
    <w:lvl w:ilvl="8" w:tentative="0">
      <w:start w:val="0"/>
      <w:numFmt w:val="bullet"/>
      <w:lvlText w:val="•"/>
      <w:lvlJc w:val="left"/>
      <w:pPr>
        <w:ind w:left="1932" w:hanging="161"/>
      </w:pPr>
      <w:rPr>
        <w:rFonts w:hint="default"/>
        <w:lang w:val="zh-CN" w:eastAsia="zh-CN" w:bidi="zh-CN"/>
      </w:rPr>
    </w:lvl>
  </w:abstractNum>
  <w:abstractNum w:abstractNumId="5">
    <w:nsid w:val="BE923771"/>
    <w:multiLevelType w:val="multilevel"/>
    <w:tmpl w:val="BE923771"/>
    <w:lvl w:ilvl="0" w:tentative="0">
      <w:start w:val="0"/>
      <w:numFmt w:val="bullet"/>
      <w:lvlText w:val="■"/>
      <w:lvlJc w:val="left"/>
      <w:pPr>
        <w:ind w:left="187"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399" w:hanging="161"/>
      </w:pPr>
      <w:rPr>
        <w:rFonts w:hint="default"/>
        <w:lang w:val="zh-CN" w:eastAsia="zh-CN" w:bidi="zh-CN"/>
      </w:rPr>
    </w:lvl>
    <w:lvl w:ilvl="2" w:tentative="0">
      <w:start w:val="0"/>
      <w:numFmt w:val="bullet"/>
      <w:lvlText w:val="•"/>
      <w:lvlJc w:val="left"/>
      <w:pPr>
        <w:ind w:left="618" w:hanging="161"/>
      </w:pPr>
      <w:rPr>
        <w:rFonts w:hint="default"/>
        <w:lang w:val="zh-CN" w:eastAsia="zh-CN" w:bidi="zh-CN"/>
      </w:rPr>
    </w:lvl>
    <w:lvl w:ilvl="3" w:tentative="0">
      <w:start w:val="0"/>
      <w:numFmt w:val="bullet"/>
      <w:lvlText w:val="•"/>
      <w:lvlJc w:val="left"/>
      <w:pPr>
        <w:ind w:left="837" w:hanging="161"/>
      </w:pPr>
      <w:rPr>
        <w:rFonts w:hint="default"/>
        <w:lang w:val="zh-CN" w:eastAsia="zh-CN" w:bidi="zh-CN"/>
      </w:rPr>
    </w:lvl>
    <w:lvl w:ilvl="4" w:tentative="0">
      <w:start w:val="0"/>
      <w:numFmt w:val="bullet"/>
      <w:lvlText w:val="•"/>
      <w:lvlJc w:val="left"/>
      <w:pPr>
        <w:ind w:left="1056" w:hanging="161"/>
      </w:pPr>
      <w:rPr>
        <w:rFonts w:hint="default"/>
        <w:lang w:val="zh-CN" w:eastAsia="zh-CN" w:bidi="zh-CN"/>
      </w:rPr>
    </w:lvl>
    <w:lvl w:ilvl="5" w:tentative="0">
      <w:start w:val="0"/>
      <w:numFmt w:val="bullet"/>
      <w:lvlText w:val="•"/>
      <w:lvlJc w:val="left"/>
      <w:pPr>
        <w:ind w:left="1275" w:hanging="161"/>
      </w:pPr>
      <w:rPr>
        <w:rFonts w:hint="default"/>
        <w:lang w:val="zh-CN" w:eastAsia="zh-CN" w:bidi="zh-CN"/>
      </w:rPr>
    </w:lvl>
    <w:lvl w:ilvl="6" w:tentative="0">
      <w:start w:val="0"/>
      <w:numFmt w:val="bullet"/>
      <w:lvlText w:val="•"/>
      <w:lvlJc w:val="left"/>
      <w:pPr>
        <w:ind w:left="1494" w:hanging="161"/>
      </w:pPr>
      <w:rPr>
        <w:rFonts w:hint="default"/>
        <w:lang w:val="zh-CN" w:eastAsia="zh-CN" w:bidi="zh-CN"/>
      </w:rPr>
    </w:lvl>
    <w:lvl w:ilvl="7" w:tentative="0">
      <w:start w:val="0"/>
      <w:numFmt w:val="bullet"/>
      <w:lvlText w:val="•"/>
      <w:lvlJc w:val="left"/>
      <w:pPr>
        <w:ind w:left="1713" w:hanging="161"/>
      </w:pPr>
      <w:rPr>
        <w:rFonts w:hint="default"/>
        <w:lang w:val="zh-CN" w:eastAsia="zh-CN" w:bidi="zh-CN"/>
      </w:rPr>
    </w:lvl>
    <w:lvl w:ilvl="8" w:tentative="0">
      <w:start w:val="0"/>
      <w:numFmt w:val="bullet"/>
      <w:lvlText w:val="•"/>
      <w:lvlJc w:val="left"/>
      <w:pPr>
        <w:ind w:left="1932" w:hanging="161"/>
      </w:pPr>
      <w:rPr>
        <w:rFonts w:hint="default"/>
        <w:lang w:val="zh-CN" w:eastAsia="zh-CN" w:bidi="zh-CN"/>
      </w:rPr>
    </w:lvl>
  </w:abstractNum>
  <w:abstractNum w:abstractNumId="6">
    <w:nsid w:val="BF205925"/>
    <w:multiLevelType w:val="multilevel"/>
    <w:tmpl w:val="BF205925"/>
    <w:lvl w:ilvl="0" w:tentative="0">
      <w:start w:val="0"/>
      <w:numFmt w:val="bullet"/>
      <w:lvlText w:val="■"/>
      <w:lvlJc w:val="left"/>
      <w:pPr>
        <w:ind w:left="187"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399" w:hanging="161"/>
      </w:pPr>
      <w:rPr>
        <w:rFonts w:hint="default"/>
        <w:lang w:val="zh-CN" w:eastAsia="zh-CN" w:bidi="zh-CN"/>
      </w:rPr>
    </w:lvl>
    <w:lvl w:ilvl="2" w:tentative="0">
      <w:start w:val="0"/>
      <w:numFmt w:val="bullet"/>
      <w:lvlText w:val="•"/>
      <w:lvlJc w:val="left"/>
      <w:pPr>
        <w:ind w:left="618" w:hanging="161"/>
      </w:pPr>
      <w:rPr>
        <w:rFonts w:hint="default"/>
        <w:lang w:val="zh-CN" w:eastAsia="zh-CN" w:bidi="zh-CN"/>
      </w:rPr>
    </w:lvl>
    <w:lvl w:ilvl="3" w:tentative="0">
      <w:start w:val="0"/>
      <w:numFmt w:val="bullet"/>
      <w:lvlText w:val="•"/>
      <w:lvlJc w:val="left"/>
      <w:pPr>
        <w:ind w:left="837" w:hanging="161"/>
      </w:pPr>
      <w:rPr>
        <w:rFonts w:hint="default"/>
        <w:lang w:val="zh-CN" w:eastAsia="zh-CN" w:bidi="zh-CN"/>
      </w:rPr>
    </w:lvl>
    <w:lvl w:ilvl="4" w:tentative="0">
      <w:start w:val="0"/>
      <w:numFmt w:val="bullet"/>
      <w:lvlText w:val="•"/>
      <w:lvlJc w:val="left"/>
      <w:pPr>
        <w:ind w:left="1056" w:hanging="161"/>
      </w:pPr>
      <w:rPr>
        <w:rFonts w:hint="default"/>
        <w:lang w:val="zh-CN" w:eastAsia="zh-CN" w:bidi="zh-CN"/>
      </w:rPr>
    </w:lvl>
    <w:lvl w:ilvl="5" w:tentative="0">
      <w:start w:val="0"/>
      <w:numFmt w:val="bullet"/>
      <w:lvlText w:val="•"/>
      <w:lvlJc w:val="left"/>
      <w:pPr>
        <w:ind w:left="1275" w:hanging="161"/>
      </w:pPr>
      <w:rPr>
        <w:rFonts w:hint="default"/>
        <w:lang w:val="zh-CN" w:eastAsia="zh-CN" w:bidi="zh-CN"/>
      </w:rPr>
    </w:lvl>
    <w:lvl w:ilvl="6" w:tentative="0">
      <w:start w:val="0"/>
      <w:numFmt w:val="bullet"/>
      <w:lvlText w:val="•"/>
      <w:lvlJc w:val="left"/>
      <w:pPr>
        <w:ind w:left="1494" w:hanging="161"/>
      </w:pPr>
      <w:rPr>
        <w:rFonts w:hint="default"/>
        <w:lang w:val="zh-CN" w:eastAsia="zh-CN" w:bidi="zh-CN"/>
      </w:rPr>
    </w:lvl>
    <w:lvl w:ilvl="7" w:tentative="0">
      <w:start w:val="0"/>
      <w:numFmt w:val="bullet"/>
      <w:lvlText w:val="•"/>
      <w:lvlJc w:val="left"/>
      <w:pPr>
        <w:ind w:left="1713" w:hanging="161"/>
      </w:pPr>
      <w:rPr>
        <w:rFonts w:hint="default"/>
        <w:lang w:val="zh-CN" w:eastAsia="zh-CN" w:bidi="zh-CN"/>
      </w:rPr>
    </w:lvl>
    <w:lvl w:ilvl="8" w:tentative="0">
      <w:start w:val="0"/>
      <w:numFmt w:val="bullet"/>
      <w:lvlText w:val="•"/>
      <w:lvlJc w:val="left"/>
      <w:pPr>
        <w:ind w:left="1932" w:hanging="161"/>
      </w:pPr>
      <w:rPr>
        <w:rFonts w:hint="default"/>
        <w:lang w:val="zh-CN" w:eastAsia="zh-CN" w:bidi="zh-CN"/>
      </w:rPr>
    </w:lvl>
  </w:abstractNum>
  <w:abstractNum w:abstractNumId="7">
    <w:nsid w:val="C8879AEF"/>
    <w:multiLevelType w:val="multilevel"/>
    <w:tmpl w:val="C8879AEF"/>
    <w:lvl w:ilvl="0" w:tentative="0">
      <w:start w:val="0"/>
      <w:numFmt w:val="bullet"/>
      <w:lvlText w:val="■"/>
      <w:lvlJc w:val="left"/>
      <w:pPr>
        <w:ind w:left="187"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399" w:hanging="161"/>
      </w:pPr>
      <w:rPr>
        <w:rFonts w:hint="default"/>
        <w:lang w:val="zh-CN" w:eastAsia="zh-CN" w:bidi="zh-CN"/>
      </w:rPr>
    </w:lvl>
    <w:lvl w:ilvl="2" w:tentative="0">
      <w:start w:val="0"/>
      <w:numFmt w:val="bullet"/>
      <w:lvlText w:val="•"/>
      <w:lvlJc w:val="left"/>
      <w:pPr>
        <w:ind w:left="618" w:hanging="161"/>
      </w:pPr>
      <w:rPr>
        <w:rFonts w:hint="default"/>
        <w:lang w:val="zh-CN" w:eastAsia="zh-CN" w:bidi="zh-CN"/>
      </w:rPr>
    </w:lvl>
    <w:lvl w:ilvl="3" w:tentative="0">
      <w:start w:val="0"/>
      <w:numFmt w:val="bullet"/>
      <w:lvlText w:val="•"/>
      <w:lvlJc w:val="left"/>
      <w:pPr>
        <w:ind w:left="837" w:hanging="161"/>
      </w:pPr>
      <w:rPr>
        <w:rFonts w:hint="default"/>
        <w:lang w:val="zh-CN" w:eastAsia="zh-CN" w:bidi="zh-CN"/>
      </w:rPr>
    </w:lvl>
    <w:lvl w:ilvl="4" w:tentative="0">
      <w:start w:val="0"/>
      <w:numFmt w:val="bullet"/>
      <w:lvlText w:val="•"/>
      <w:lvlJc w:val="left"/>
      <w:pPr>
        <w:ind w:left="1056" w:hanging="161"/>
      </w:pPr>
      <w:rPr>
        <w:rFonts w:hint="default"/>
        <w:lang w:val="zh-CN" w:eastAsia="zh-CN" w:bidi="zh-CN"/>
      </w:rPr>
    </w:lvl>
    <w:lvl w:ilvl="5" w:tentative="0">
      <w:start w:val="0"/>
      <w:numFmt w:val="bullet"/>
      <w:lvlText w:val="•"/>
      <w:lvlJc w:val="left"/>
      <w:pPr>
        <w:ind w:left="1275" w:hanging="161"/>
      </w:pPr>
      <w:rPr>
        <w:rFonts w:hint="default"/>
        <w:lang w:val="zh-CN" w:eastAsia="zh-CN" w:bidi="zh-CN"/>
      </w:rPr>
    </w:lvl>
    <w:lvl w:ilvl="6" w:tentative="0">
      <w:start w:val="0"/>
      <w:numFmt w:val="bullet"/>
      <w:lvlText w:val="•"/>
      <w:lvlJc w:val="left"/>
      <w:pPr>
        <w:ind w:left="1494" w:hanging="161"/>
      </w:pPr>
      <w:rPr>
        <w:rFonts w:hint="default"/>
        <w:lang w:val="zh-CN" w:eastAsia="zh-CN" w:bidi="zh-CN"/>
      </w:rPr>
    </w:lvl>
    <w:lvl w:ilvl="7" w:tentative="0">
      <w:start w:val="0"/>
      <w:numFmt w:val="bullet"/>
      <w:lvlText w:val="•"/>
      <w:lvlJc w:val="left"/>
      <w:pPr>
        <w:ind w:left="1713" w:hanging="161"/>
      </w:pPr>
      <w:rPr>
        <w:rFonts w:hint="default"/>
        <w:lang w:val="zh-CN" w:eastAsia="zh-CN" w:bidi="zh-CN"/>
      </w:rPr>
    </w:lvl>
    <w:lvl w:ilvl="8" w:tentative="0">
      <w:start w:val="0"/>
      <w:numFmt w:val="bullet"/>
      <w:lvlText w:val="•"/>
      <w:lvlJc w:val="left"/>
      <w:pPr>
        <w:ind w:left="1932" w:hanging="161"/>
      </w:pPr>
      <w:rPr>
        <w:rFonts w:hint="default"/>
        <w:lang w:val="zh-CN" w:eastAsia="zh-CN" w:bidi="zh-CN"/>
      </w:rPr>
    </w:lvl>
  </w:abstractNum>
  <w:abstractNum w:abstractNumId="8">
    <w:nsid w:val="CF092B84"/>
    <w:multiLevelType w:val="multilevel"/>
    <w:tmpl w:val="CF092B84"/>
    <w:lvl w:ilvl="0" w:tentative="0">
      <w:start w:val="0"/>
      <w:numFmt w:val="bullet"/>
      <w:lvlText w:val="■"/>
      <w:lvlJc w:val="left"/>
      <w:pPr>
        <w:ind w:left="187"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399" w:hanging="161"/>
      </w:pPr>
      <w:rPr>
        <w:rFonts w:hint="default"/>
        <w:lang w:val="zh-CN" w:eastAsia="zh-CN" w:bidi="zh-CN"/>
      </w:rPr>
    </w:lvl>
    <w:lvl w:ilvl="2" w:tentative="0">
      <w:start w:val="0"/>
      <w:numFmt w:val="bullet"/>
      <w:lvlText w:val="•"/>
      <w:lvlJc w:val="left"/>
      <w:pPr>
        <w:ind w:left="618" w:hanging="161"/>
      </w:pPr>
      <w:rPr>
        <w:rFonts w:hint="default"/>
        <w:lang w:val="zh-CN" w:eastAsia="zh-CN" w:bidi="zh-CN"/>
      </w:rPr>
    </w:lvl>
    <w:lvl w:ilvl="3" w:tentative="0">
      <w:start w:val="0"/>
      <w:numFmt w:val="bullet"/>
      <w:lvlText w:val="•"/>
      <w:lvlJc w:val="left"/>
      <w:pPr>
        <w:ind w:left="837" w:hanging="161"/>
      </w:pPr>
      <w:rPr>
        <w:rFonts w:hint="default"/>
        <w:lang w:val="zh-CN" w:eastAsia="zh-CN" w:bidi="zh-CN"/>
      </w:rPr>
    </w:lvl>
    <w:lvl w:ilvl="4" w:tentative="0">
      <w:start w:val="0"/>
      <w:numFmt w:val="bullet"/>
      <w:lvlText w:val="•"/>
      <w:lvlJc w:val="left"/>
      <w:pPr>
        <w:ind w:left="1056" w:hanging="161"/>
      </w:pPr>
      <w:rPr>
        <w:rFonts w:hint="default"/>
        <w:lang w:val="zh-CN" w:eastAsia="zh-CN" w:bidi="zh-CN"/>
      </w:rPr>
    </w:lvl>
    <w:lvl w:ilvl="5" w:tentative="0">
      <w:start w:val="0"/>
      <w:numFmt w:val="bullet"/>
      <w:lvlText w:val="•"/>
      <w:lvlJc w:val="left"/>
      <w:pPr>
        <w:ind w:left="1275" w:hanging="161"/>
      </w:pPr>
      <w:rPr>
        <w:rFonts w:hint="default"/>
        <w:lang w:val="zh-CN" w:eastAsia="zh-CN" w:bidi="zh-CN"/>
      </w:rPr>
    </w:lvl>
    <w:lvl w:ilvl="6" w:tentative="0">
      <w:start w:val="0"/>
      <w:numFmt w:val="bullet"/>
      <w:lvlText w:val="•"/>
      <w:lvlJc w:val="left"/>
      <w:pPr>
        <w:ind w:left="1494" w:hanging="161"/>
      </w:pPr>
      <w:rPr>
        <w:rFonts w:hint="default"/>
        <w:lang w:val="zh-CN" w:eastAsia="zh-CN" w:bidi="zh-CN"/>
      </w:rPr>
    </w:lvl>
    <w:lvl w:ilvl="7" w:tentative="0">
      <w:start w:val="0"/>
      <w:numFmt w:val="bullet"/>
      <w:lvlText w:val="•"/>
      <w:lvlJc w:val="left"/>
      <w:pPr>
        <w:ind w:left="1713" w:hanging="161"/>
      </w:pPr>
      <w:rPr>
        <w:rFonts w:hint="default"/>
        <w:lang w:val="zh-CN" w:eastAsia="zh-CN" w:bidi="zh-CN"/>
      </w:rPr>
    </w:lvl>
    <w:lvl w:ilvl="8" w:tentative="0">
      <w:start w:val="0"/>
      <w:numFmt w:val="bullet"/>
      <w:lvlText w:val="•"/>
      <w:lvlJc w:val="left"/>
      <w:pPr>
        <w:ind w:left="1932" w:hanging="161"/>
      </w:pPr>
      <w:rPr>
        <w:rFonts w:hint="default"/>
        <w:lang w:val="zh-CN" w:eastAsia="zh-CN" w:bidi="zh-CN"/>
      </w:rPr>
    </w:lvl>
  </w:abstractNum>
  <w:abstractNum w:abstractNumId="9">
    <w:nsid w:val="DCBA6B53"/>
    <w:multiLevelType w:val="multilevel"/>
    <w:tmpl w:val="DCBA6B53"/>
    <w:lvl w:ilvl="0" w:tentative="0">
      <w:start w:val="0"/>
      <w:numFmt w:val="bullet"/>
      <w:lvlText w:val="■"/>
      <w:lvlJc w:val="left"/>
      <w:pPr>
        <w:ind w:left="187"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399" w:hanging="161"/>
      </w:pPr>
      <w:rPr>
        <w:rFonts w:hint="default"/>
        <w:lang w:val="zh-CN" w:eastAsia="zh-CN" w:bidi="zh-CN"/>
      </w:rPr>
    </w:lvl>
    <w:lvl w:ilvl="2" w:tentative="0">
      <w:start w:val="0"/>
      <w:numFmt w:val="bullet"/>
      <w:lvlText w:val="•"/>
      <w:lvlJc w:val="left"/>
      <w:pPr>
        <w:ind w:left="618" w:hanging="161"/>
      </w:pPr>
      <w:rPr>
        <w:rFonts w:hint="default"/>
        <w:lang w:val="zh-CN" w:eastAsia="zh-CN" w:bidi="zh-CN"/>
      </w:rPr>
    </w:lvl>
    <w:lvl w:ilvl="3" w:tentative="0">
      <w:start w:val="0"/>
      <w:numFmt w:val="bullet"/>
      <w:lvlText w:val="•"/>
      <w:lvlJc w:val="left"/>
      <w:pPr>
        <w:ind w:left="837" w:hanging="161"/>
      </w:pPr>
      <w:rPr>
        <w:rFonts w:hint="default"/>
        <w:lang w:val="zh-CN" w:eastAsia="zh-CN" w:bidi="zh-CN"/>
      </w:rPr>
    </w:lvl>
    <w:lvl w:ilvl="4" w:tentative="0">
      <w:start w:val="0"/>
      <w:numFmt w:val="bullet"/>
      <w:lvlText w:val="•"/>
      <w:lvlJc w:val="left"/>
      <w:pPr>
        <w:ind w:left="1056" w:hanging="161"/>
      </w:pPr>
      <w:rPr>
        <w:rFonts w:hint="default"/>
        <w:lang w:val="zh-CN" w:eastAsia="zh-CN" w:bidi="zh-CN"/>
      </w:rPr>
    </w:lvl>
    <w:lvl w:ilvl="5" w:tentative="0">
      <w:start w:val="0"/>
      <w:numFmt w:val="bullet"/>
      <w:lvlText w:val="•"/>
      <w:lvlJc w:val="left"/>
      <w:pPr>
        <w:ind w:left="1275" w:hanging="161"/>
      </w:pPr>
      <w:rPr>
        <w:rFonts w:hint="default"/>
        <w:lang w:val="zh-CN" w:eastAsia="zh-CN" w:bidi="zh-CN"/>
      </w:rPr>
    </w:lvl>
    <w:lvl w:ilvl="6" w:tentative="0">
      <w:start w:val="0"/>
      <w:numFmt w:val="bullet"/>
      <w:lvlText w:val="•"/>
      <w:lvlJc w:val="left"/>
      <w:pPr>
        <w:ind w:left="1494" w:hanging="161"/>
      </w:pPr>
      <w:rPr>
        <w:rFonts w:hint="default"/>
        <w:lang w:val="zh-CN" w:eastAsia="zh-CN" w:bidi="zh-CN"/>
      </w:rPr>
    </w:lvl>
    <w:lvl w:ilvl="7" w:tentative="0">
      <w:start w:val="0"/>
      <w:numFmt w:val="bullet"/>
      <w:lvlText w:val="•"/>
      <w:lvlJc w:val="left"/>
      <w:pPr>
        <w:ind w:left="1713" w:hanging="161"/>
      </w:pPr>
      <w:rPr>
        <w:rFonts w:hint="default"/>
        <w:lang w:val="zh-CN" w:eastAsia="zh-CN" w:bidi="zh-CN"/>
      </w:rPr>
    </w:lvl>
    <w:lvl w:ilvl="8" w:tentative="0">
      <w:start w:val="0"/>
      <w:numFmt w:val="bullet"/>
      <w:lvlText w:val="•"/>
      <w:lvlJc w:val="left"/>
      <w:pPr>
        <w:ind w:left="1932" w:hanging="161"/>
      </w:pPr>
      <w:rPr>
        <w:rFonts w:hint="default"/>
        <w:lang w:val="zh-CN" w:eastAsia="zh-CN" w:bidi="zh-CN"/>
      </w:rPr>
    </w:lvl>
  </w:abstractNum>
  <w:abstractNum w:abstractNumId="10">
    <w:nsid w:val="F4B5D9F5"/>
    <w:multiLevelType w:val="multilevel"/>
    <w:tmpl w:val="F4B5D9F5"/>
    <w:lvl w:ilvl="0" w:tentative="0">
      <w:start w:val="0"/>
      <w:numFmt w:val="bullet"/>
      <w:lvlText w:val="■"/>
      <w:lvlJc w:val="left"/>
      <w:pPr>
        <w:ind w:left="187"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399" w:hanging="161"/>
      </w:pPr>
      <w:rPr>
        <w:rFonts w:hint="default"/>
        <w:lang w:val="zh-CN" w:eastAsia="zh-CN" w:bidi="zh-CN"/>
      </w:rPr>
    </w:lvl>
    <w:lvl w:ilvl="2" w:tentative="0">
      <w:start w:val="0"/>
      <w:numFmt w:val="bullet"/>
      <w:lvlText w:val="•"/>
      <w:lvlJc w:val="left"/>
      <w:pPr>
        <w:ind w:left="618" w:hanging="161"/>
      </w:pPr>
      <w:rPr>
        <w:rFonts w:hint="default"/>
        <w:lang w:val="zh-CN" w:eastAsia="zh-CN" w:bidi="zh-CN"/>
      </w:rPr>
    </w:lvl>
    <w:lvl w:ilvl="3" w:tentative="0">
      <w:start w:val="0"/>
      <w:numFmt w:val="bullet"/>
      <w:lvlText w:val="•"/>
      <w:lvlJc w:val="left"/>
      <w:pPr>
        <w:ind w:left="837" w:hanging="161"/>
      </w:pPr>
      <w:rPr>
        <w:rFonts w:hint="default"/>
        <w:lang w:val="zh-CN" w:eastAsia="zh-CN" w:bidi="zh-CN"/>
      </w:rPr>
    </w:lvl>
    <w:lvl w:ilvl="4" w:tentative="0">
      <w:start w:val="0"/>
      <w:numFmt w:val="bullet"/>
      <w:lvlText w:val="•"/>
      <w:lvlJc w:val="left"/>
      <w:pPr>
        <w:ind w:left="1056" w:hanging="161"/>
      </w:pPr>
      <w:rPr>
        <w:rFonts w:hint="default"/>
        <w:lang w:val="zh-CN" w:eastAsia="zh-CN" w:bidi="zh-CN"/>
      </w:rPr>
    </w:lvl>
    <w:lvl w:ilvl="5" w:tentative="0">
      <w:start w:val="0"/>
      <w:numFmt w:val="bullet"/>
      <w:lvlText w:val="•"/>
      <w:lvlJc w:val="left"/>
      <w:pPr>
        <w:ind w:left="1275" w:hanging="161"/>
      </w:pPr>
      <w:rPr>
        <w:rFonts w:hint="default"/>
        <w:lang w:val="zh-CN" w:eastAsia="zh-CN" w:bidi="zh-CN"/>
      </w:rPr>
    </w:lvl>
    <w:lvl w:ilvl="6" w:tentative="0">
      <w:start w:val="0"/>
      <w:numFmt w:val="bullet"/>
      <w:lvlText w:val="•"/>
      <w:lvlJc w:val="left"/>
      <w:pPr>
        <w:ind w:left="1494" w:hanging="161"/>
      </w:pPr>
      <w:rPr>
        <w:rFonts w:hint="default"/>
        <w:lang w:val="zh-CN" w:eastAsia="zh-CN" w:bidi="zh-CN"/>
      </w:rPr>
    </w:lvl>
    <w:lvl w:ilvl="7" w:tentative="0">
      <w:start w:val="0"/>
      <w:numFmt w:val="bullet"/>
      <w:lvlText w:val="•"/>
      <w:lvlJc w:val="left"/>
      <w:pPr>
        <w:ind w:left="1713" w:hanging="161"/>
      </w:pPr>
      <w:rPr>
        <w:rFonts w:hint="default"/>
        <w:lang w:val="zh-CN" w:eastAsia="zh-CN" w:bidi="zh-CN"/>
      </w:rPr>
    </w:lvl>
    <w:lvl w:ilvl="8" w:tentative="0">
      <w:start w:val="0"/>
      <w:numFmt w:val="bullet"/>
      <w:lvlText w:val="•"/>
      <w:lvlJc w:val="left"/>
      <w:pPr>
        <w:ind w:left="1932" w:hanging="161"/>
      </w:pPr>
      <w:rPr>
        <w:rFonts w:hint="default"/>
        <w:lang w:val="zh-CN" w:eastAsia="zh-CN" w:bidi="zh-CN"/>
      </w:rPr>
    </w:lvl>
  </w:abstractNum>
  <w:abstractNum w:abstractNumId="11">
    <w:nsid w:val="0053208E"/>
    <w:multiLevelType w:val="multilevel"/>
    <w:tmpl w:val="0053208E"/>
    <w:lvl w:ilvl="0" w:tentative="0">
      <w:start w:val="0"/>
      <w:numFmt w:val="bullet"/>
      <w:lvlText w:val="■"/>
      <w:lvlJc w:val="left"/>
      <w:pPr>
        <w:ind w:left="187"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399" w:hanging="161"/>
      </w:pPr>
      <w:rPr>
        <w:rFonts w:hint="default"/>
        <w:lang w:val="zh-CN" w:eastAsia="zh-CN" w:bidi="zh-CN"/>
      </w:rPr>
    </w:lvl>
    <w:lvl w:ilvl="2" w:tentative="0">
      <w:start w:val="0"/>
      <w:numFmt w:val="bullet"/>
      <w:lvlText w:val="•"/>
      <w:lvlJc w:val="left"/>
      <w:pPr>
        <w:ind w:left="618" w:hanging="161"/>
      </w:pPr>
      <w:rPr>
        <w:rFonts w:hint="default"/>
        <w:lang w:val="zh-CN" w:eastAsia="zh-CN" w:bidi="zh-CN"/>
      </w:rPr>
    </w:lvl>
    <w:lvl w:ilvl="3" w:tentative="0">
      <w:start w:val="0"/>
      <w:numFmt w:val="bullet"/>
      <w:lvlText w:val="•"/>
      <w:lvlJc w:val="left"/>
      <w:pPr>
        <w:ind w:left="837" w:hanging="161"/>
      </w:pPr>
      <w:rPr>
        <w:rFonts w:hint="default"/>
        <w:lang w:val="zh-CN" w:eastAsia="zh-CN" w:bidi="zh-CN"/>
      </w:rPr>
    </w:lvl>
    <w:lvl w:ilvl="4" w:tentative="0">
      <w:start w:val="0"/>
      <w:numFmt w:val="bullet"/>
      <w:lvlText w:val="•"/>
      <w:lvlJc w:val="left"/>
      <w:pPr>
        <w:ind w:left="1056" w:hanging="161"/>
      </w:pPr>
      <w:rPr>
        <w:rFonts w:hint="default"/>
        <w:lang w:val="zh-CN" w:eastAsia="zh-CN" w:bidi="zh-CN"/>
      </w:rPr>
    </w:lvl>
    <w:lvl w:ilvl="5" w:tentative="0">
      <w:start w:val="0"/>
      <w:numFmt w:val="bullet"/>
      <w:lvlText w:val="•"/>
      <w:lvlJc w:val="left"/>
      <w:pPr>
        <w:ind w:left="1275" w:hanging="161"/>
      </w:pPr>
      <w:rPr>
        <w:rFonts w:hint="default"/>
        <w:lang w:val="zh-CN" w:eastAsia="zh-CN" w:bidi="zh-CN"/>
      </w:rPr>
    </w:lvl>
    <w:lvl w:ilvl="6" w:tentative="0">
      <w:start w:val="0"/>
      <w:numFmt w:val="bullet"/>
      <w:lvlText w:val="•"/>
      <w:lvlJc w:val="left"/>
      <w:pPr>
        <w:ind w:left="1494" w:hanging="161"/>
      </w:pPr>
      <w:rPr>
        <w:rFonts w:hint="default"/>
        <w:lang w:val="zh-CN" w:eastAsia="zh-CN" w:bidi="zh-CN"/>
      </w:rPr>
    </w:lvl>
    <w:lvl w:ilvl="7" w:tentative="0">
      <w:start w:val="0"/>
      <w:numFmt w:val="bullet"/>
      <w:lvlText w:val="•"/>
      <w:lvlJc w:val="left"/>
      <w:pPr>
        <w:ind w:left="1713" w:hanging="161"/>
      </w:pPr>
      <w:rPr>
        <w:rFonts w:hint="default"/>
        <w:lang w:val="zh-CN" w:eastAsia="zh-CN" w:bidi="zh-CN"/>
      </w:rPr>
    </w:lvl>
    <w:lvl w:ilvl="8" w:tentative="0">
      <w:start w:val="0"/>
      <w:numFmt w:val="bullet"/>
      <w:lvlText w:val="•"/>
      <w:lvlJc w:val="left"/>
      <w:pPr>
        <w:ind w:left="1932" w:hanging="161"/>
      </w:pPr>
      <w:rPr>
        <w:rFonts w:hint="default"/>
        <w:lang w:val="zh-CN" w:eastAsia="zh-CN" w:bidi="zh-CN"/>
      </w:rPr>
    </w:lvl>
  </w:abstractNum>
  <w:abstractNum w:abstractNumId="12">
    <w:nsid w:val="0248C179"/>
    <w:multiLevelType w:val="multilevel"/>
    <w:tmpl w:val="0248C179"/>
    <w:lvl w:ilvl="0" w:tentative="0">
      <w:start w:val="0"/>
      <w:numFmt w:val="bullet"/>
      <w:lvlText w:val="■"/>
      <w:lvlJc w:val="left"/>
      <w:pPr>
        <w:ind w:left="187"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399" w:hanging="161"/>
      </w:pPr>
      <w:rPr>
        <w:rFonts w:hint="default"/>
        <w:lang w:val="zh-CN" w:eastAsia="zh-CN" w:bidi="zh-CN"/>
      </w:rPr>
    </w:lvl>
    <w:lvl w:ilvl="2" w:tentative="0">
      <w:start w:val="0"/>
      <w:numFmt w:val="bullet"/>
      <w:lvlText w:val="•"/>
      <w:lvlJc w:val="left"/>
      <w:pPr>
        <w:ind w:left="618" w:hanging="161"/>
      </w:pPr>
      <w:rPr>
        <w:rFonts w:hint="default"/>
        <w:lang w:val="zh-CN" w:eastAsia="zh-CN" w:bidi="zh-CN"/>
      </w:rPr>
    </w:lvl>
    <w:lvl w:ilvl="3" w:tentative="0">
      <w:start w:val="0"/>
      <w:numFmt w:val="bullet"/>
      <w:lvlText w:val="•"/>
      <w:lvlJc w:val="left"/>
      <w:pPr>
        <w:ind w:left="837" w:hanging="161"/>
      </w:pPr>
      <w:rPr>
        <w:rFonts w:hint="default"/>
        <w:lang w:val="zh-CN" w:eastAsia="zh-CN" w:bidi="zh-CN"/>
      </w:rPr>
    </w:lvl>
    <w:lvl w:ilvl="4" w:tentative="0">
      <w:start w:val="0"/>
      <w:numFmt w:val="bullet"/>
      <w:lvlText w:val="•"/>
      <w:lvlJc w:val="left"/>
      <w:pPr>
        <w:ind w:left="1056" w:hanging="161"/>
      </w:pPr>
      <w:rPr>
        <w:rFonts w:hint="default"/>
        <w:lang w:val="zh-CN" w:eastAsia="zh-CN" w:bidi="zh-CN"/>
      </w:rPr>
    </w:lvl>
    <w:lvl w:ilvl="5" w:tentative="0">
      <w:start w:val="0"/>
      <w:numFmt w:val="bullet"/>
      <w:lvlText w:val="•"/>
      <w:lvlJc w:val="left"/>
      <w:pPr>
        <w:ind w:left="1275" w:hanging="161"/>
      </w:pPr>
      <w:rPr>
        <w:rFonts w:hint="default"/>
        <w:lang w:val="zh-CN" w:eastAsia="zh-CN" w:bidi="zh-CN"/>
      </w:rPr>
    </w:lvl>
    <w:lvl w:ilvl="6" w:tentative="0">
      <w:start w:val="0"/>
      <w:numFmt w:val="bullet"/>
      <w:lvlText w:val="•"/>
      <w:lvlJc w:val="left"/>
      <w:pPr>
        <w:ind w:left="1494" w:hanging="161"/>
      </w:pPr>
      <w:rPr>
        <w:rFonts w:hint="default"/>
        <w:lang w:val="zh-CN" w:eastAsia="zh-CN" w:bidi="zh-CN"/>
      </w:rPr>
    </w:lvl>
    <w:lvl w:ilvl="7" w:tentative="0">
      <w:start w:val="0"/>
      <w:numFmt w:val="bullet"/>
      <w:lvlText w:val="•"/>
      <w:lvlJc w:val="left"/>
      <w:pPr>
        <w:ind w:left="1713" w:hanging="161"/>
      </w:pPr>
      <w:rPr>
        <w:rFonts w:hint="default"/>
        <w:lang w:val="zh-CN" w:eastAsia="zh-CN" w:bidi="zh-CN"/>
      </w:rPr>
    </w:lvl>
    <w:lvl w:ilvl="8" w:tentative="0">
      <w:start w:val="0"/>
      <w:numFmt w:val="bullet"/>
      <w:lvlText w:val="•"/>
      <w:lvlJc w:val="left"/>
      <w:pPr>
        <w:ind w:left="1932" w:hanging="161"/>
      </w:pPr>
      <w:rPr>
        <w:rFonts w:hint="default"/>
        <w:lang w:val="zh-CN" w:eastAsia="zh-CN" w:bidi="zh-CN"/>
      </w:rPr>
    </w:lvl>
  </w:abstractNum>
  <w:abstractNum w:abstractNumId="13">
    <w:nsid w:val="03D62ECE"/>
    <w:multiLevelType w:val="multilevel"/>
    <w:tmpl w:val="03D62ECE"/>
    <w:lvl w:ilvl="0" w:tentative="0">
      <w:start w:val="0"/>
      <w:numFmt w:val="bullet"/>
      <w:lvlText w:val="■"/>
      <w:lvlJc w:val="left"/>
      <w:pPr>
        <w:ind w:left="187"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399" w:hanging="161"/>
      </w:pPr>
      <w:rPr>
        <w:rFonts w:hint="default"/>
        <w:lang w:val="zh-CN" w:eastAsia="zh-CN" w:bidi="zh-CN"/>
      </w:rPr>
    </w:lvl>
    <w:lvl w:ilvl="2" w:tentative="0">
      <w:start w:val="0"/>
      <w:numFmt w:val="bullet"/>
      <w:lvlText w:val="•"/>
      <w:lvlJc w:val="left"/>
      <w:pPr>
        <w:ind w:left="618" w:hanging="161"/>
      </w:pPr>
      <w:rPr>
        <w:rFonts w:hint="default"/>
        <w:lang w:val="zh-CN" w:eastAsia="zh-CN" w:bidi="zh-CN"/>
      </w:rPr>
    </w:lvl>
    <w:lvl w:ilvl="3" w:tentative="0">
      <w:start w:val="0"/>
      <w:numFmt w:val="bullet"/>
      <w:lvlText w:val="•"/>
      <w:lvlJc w:val="left"/>
      <w:pPr>
        <w:ind w:left="837" w:hanging="161"/>
      </w:pPr>
      <w:rPr>
        <w:rFonts w:hint="default"/>
        <w:lang w:val="zh-CN" w:eastAsia="zh-CN" w:bidi="zh-CN"/>
      </w:rPr>
    </w:lvl>
    <w:lvl w:ilvl="4" w:tentative="0">
      <w:start w:val="0"/>
      <w:numFmt w:val="bullet"/>
      <w:lvlText w:val="•"/>
      <w:lvlJc w:val="left"/>
      <w:pPr>
        <w:ind w:left="1056" w:hanging="161"/>
      </w:pPr>
      <w:rPr>
        <w:rFonts w:hint="default"/>
        <w:lang w:val="zh-CN" w:eastAsia="zh-CN" w:bidi="zh-CN"/>
      </w:rPr>
    </w:lvl>
    <w:lvl w:ilvl="5" w:tentative="0">
      <w:start w:val="0"/>
      <w:numFmt w:val="bullet"/>
      <w:lvlText w:val="•"/>
      <w:lvlJc w:val="left"/>
      <w:pPr>
        <w:ind w:left="1275" w:hanging="161"/>
      </w:pPr>
      <w:rPr>
        <w:rFonts w:hint="default"/>
        <w:lang w:val="zh-CN" w:eastAsia="zh-CN" w:bidi="zh-CN"/>
      </w:rPr>
    </w:lvl>
    <w:lvl w:ilvl="6" w:tentative="0">
      <w:start w:val="0"/>
      <w:numFmt w:val="bullet"/>
      <w:lvlText w:val="•"/>
      <w:lvlJc w:val="left"/>
      <w:pPr>
        <w:ind w:left="1494" w:hanging="161"/>
      </w:pPr>
      <w:rPr>
        <w:rFonts w:hint="default"/>
        <w:lang w:val="zh-CN" w:eastAsia="zh-CN" w:bidi="zh-CN"/>
      </w:rPr>
    </w:lvl>
    <w:lvl w:ilvl="7" w:tentative="0">
      <w:start w:val="0"/>
      <w:numFmt w:val="bullet"/>
      <w:lvlText w:val="•"/>
      <w:lvlJc w:val="left"/>
      <w:pPr>
        <w:ind w:left="1713" w:hanging="161"/>
      </w:pPr>
      <w:rPr>
        <w:rFonts w:hint="default"/>
        <w:lang w:val="zh-CN" w:eastAsia="zh-CN" w:bidi="zh-CN"/>
      </w:rPr>
    </w:lvl>
    <w:lvl w:ilvl="8" w:tentative="0">
      <w:start w:val="0"/>
      <w:numFmt w:val="bullet"/>
      <w:lvlText w:val="•"/>
      <w:lvlJc w:val="left"/>
      <w:pPr>
        <w:ind w:left="1932" w:hanging="161"/>
      </w:pPr>
      <w:rPr>
        <w:rFonts w:hint="default"/>
        <w:lang w:val="zh-CN" w:eastAsia="zh-CN" w:bidi="zh-CN"/>
      </w:rPr>
    </w:lvl>
  </w:abstractNum>
  <w:abstractNum w:abstractNumId="14">
    <w:nsid w:val="25B654F3"/>
    <w:multiLevelType w:val="multilevel"/>
    <w:tmpl w:val="25B654F3"/>
    <w:lvl w:ilvl="0" w:tentative="0">
      <w:start w:val="0"/>
      <w:numFmt w:val="bullet"/>
      <w:lvlText w:val="■"/>
      <w:lvlJc w:val="left"/>
      <w:pPr>
        <w:ind w:left="187"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399" w:hanging="161"/>
      </w:pPr>
      <w:rPr>
        <w:rFonts w:hint="default"/>
        <w:lang w:val="zh-CN" w:eastAsia="zh-CN" w:bidi="zh-CN"/>
      </w:rPr>
    </w:lvl>
    <w:lvl w:ilvl="2" w:tentative="0">
      <w:start w:val="0"/>
      <w:numFmt w:val="bullet"/>
      <w:lvlText w:val="•"/>
      <w:lvlJc w:val="left"/>
      <w:pPr>
        <w:ind w:left="618" w:hanging="161"/>
      </w:pPr>
      <w:rPr>
        <w:rFonts w:hint="default"/>
        <w:lang w:val="zh-CN" w:eastAsia="zh-CN" w:bidi="zh-CN"/>
      </w:rPr>
    </w:lvl>
    <w:lvl w:ilvl="3" w:tentative="0">
      <w:start w:val="0"/>
      <w:numFmt w:val="bullet"/>
      <w:lvlText w:val="•"/>
      <w:lvlJc w:val="left"/>
      <w:pPr>
        <w:ind w:left="837" w:hanging="161"/>
      </w:pPr>
      <w:rPr>
        <w:rFonts w:hint="default"/>
        <w:lang w:val="zh-CN" w:eastAsia="zh-CN" w:bidi="zh-CN"/>
      </w:rPr>
    </w:lvl>
    <w:lvl w:ilvl="4" w:tentative="0">
      <w:start w:val="0"/>
      <w:numFmt w:val="bullet"/>
      <w:lvlText w:val="•"/>
      <w:lvlJc w:val="left"/>
      <w:pPr>
        <w:ind w:left="1056" w:hanging="161"/>
      </w:pPr>
      <w:rPr>
        <w:rFonts w:hint="default"/>
        <w:lang w:val="zh-CN" w:eastAsia="zh-CN" w:bidi="zh-CN"/>
      </w:rPr>
    </w:lvl>
    <w:lvl w:ilvl="5" w:tentative="0">
      <w:start w:val="0"/>
      <w:numFmt w:val="bullet"/>
      <w:lvlText w:val="•"/>
      <w:lvlJc w:val="left"/>
      <w:pPr>
        <w:ind w:left="1275" w:hanging="161"/>
      </w:pPr>
      <w:rPr>
        <w:rFonts w:hint="default"/>
        <w:lang w:val="zh-CN" w:eastAsia="zh-CN" w:bidi="zh-CN"/>
      </w:rPr>
    </w:lvl>
    <w:lvl w:ilvl="6" w:tentative="0">
      <w:start w:val="0"/>
      <w:numFmt w:val="bullet"/>
      <w:lvlText w:val="•"/>
      <w:lvlJc w:val="left"/>
      <w:pPr>
        <w:ind w:left="1494" w:hanging="161"/>
      </w:pPr>
      <w:rPr>
        <w:rFonts w:hint="default"/>
        <w:lang w:val="zh-CN" w:eastAsia="zh-CN" w:bidi="zh-CN"/>
      </w:rPr>
    </w:lvl>
    <w:lvl w:ilvl="7" w:tentative="0">
      <w:start w:val="0"/>
      <w:numFmt w:val="bullet"/>
      <w:lvlText w:val="•"/>
      <w:lvlJc w:val="left"/>
      <w:pPr>
        <w:ind w:left="1713" w:hanging="161"/>
      </w:pPr>
      <w:rPr>
        <w:rFonts w:hint="default"/>
        <w:lang w:val="zh-CN" w:eastAsia="zh-CN" w:bidi="zh-CN"/>
      </w:rPr>
    </w:lvl>
    <w:lvl w:ilvl="8" w:tentative="0">
      <w:start w:val="0"/>
      <w:numFmt w:val="bullet"/>
      <w:lvlText w:val="•"/>
      <w:lvlJc w:val="left"/>
      <w:pPr>
        <w:ind w:left="1932" w:hanging="161"/>
      </w:pPr>
      <w:rPr>
        <w:rFonts w:hint="default"/>
        <w:lang w:val="zh-CN" w:eastAsia="zh-CN" w:bidi="zh-CN"/>
      </w:rPr>
    </w:lvl>
  </w:abstractNum>
  <w:abstractNum w:abstractNumId="15">
    <w:nsid w:val="2A8F537B"/>
    <w:multiLevelType w:val="multilevel"/>
    <w:tmpl w:val="2A8F537B"/>
    <w:lvl w:ilvl="0" w:tentative="0">
      <w:start w:val="0"/>
      <w:numFmt w:val="bullet"/>
      <w:lvlText w:val="■"/>
      <w:lvlJc w:val="left"/>
      <w:pPr>
        <w:ind w:left="187"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399" w:hanging="161"/>
      </w:pPr>
      <w:rPr>
        <w:rFonts w:hint="default"/>
        <w:lang w:val="zh-CN" w:eastAsia="zh-CN" w:bidi="zh-CN"/>
      </w:rPr>
    </w:lvl>
    <w:lvl w:ilvl="2" w:tentative="0">
      <w:start w:val="0"/>
      <w:numFmt w:val="bullet"/>
      <w:lvlText w:val="•"/>
      <w:lvlJc w:val="left"/>
      <w:pPr>
        <w:ind w:left="618" w:hanging="161"/>
      </w:pPr>
      <w:rPr>
        <w:rFonts w:hint="default"/>
        <w:lang w:val="zh-CN" w:eastAsia="zh-CN" w:bidi="zh-CN"/>
      </w:rPr>
    </w:lvl>
    <w:lvl w:ilvl="3" w:tentative="0">
      <w:start w:val="0"/>
      <w:numFmt w:val="bullet"/>
      <w:lvlText w:val="•"/>
      <w:lvlJc w:val="left"/>
      <w:pPr>
        <w:ind w:left="837" w:hanging="161"/>
      </w:pPr>
      <w:rPr>
        <w:rFonts w:hint="default"/>
        <w:lang w:val="zh-CN" w:eastAsia="zh-CN" w:bidi="zh-CN"/>
      </w:rPr>
    </w:lvl>
    <w:lvl w:ilvl="4" w:tentative="0">
      <w:start w:val="0"/>
      <w:numFmt w:val="bullet"/>
      <w:lvlText w:val="•"/>
      <w:lvlJc w:val="left"/>
      <w:pPr>
        <w:ind w:left="1056" w:hanging="161"/>
      </w:pPr>
      <w:rPr>
        <w:rFonts w:hint="default"/>
        <w:lang w:val="zh-CN" w:eastAsia="zh-CN" w:bidi="zh-CN"/>
      </w:rPr>
    </w:lvl>
    <w:lvl w:ilvl="5" w:tentative="0">
      <w:start w:val="0"/>
      <w:numFmt w:val="bullet"/>
      <w:lvlText w:val="•"/>
      <w:lvlJc w:val="left"/>
      <w:pPr>
        <w:ind w:left="1275" w:hanging="161"/>
      </w:pPr>
      <w:rPr>
        <w:rFonts w:hint="default"/>
        <w:lang w:val="zh-CN" w:eastAsia="zh-CN" w:bidi="zh-CN"/>
      </w:rPr>
    </w:lvl>
    <w:lvl w:ilvl="6" w:tentative="0">
      <w:start w:val="0"/>
      <w:numFmt w:val="bullet"/>
      <w:lvlText w:val="•"/>
      <w:lvlJc w:val="left"/>
      <w:pPr>
        <w:ind w:left="1494" w:hanging="161"/>
      </w:pPr>
      <w:rPr>
        <w:rFonts w:hint="default"/>
        <w:lang w:val="zh-CN" w:eastAsia="zh-CN" w:bidi="zh-CN"/>
      </w:rPr>
    </w:lvl>
    <w:lvl w:ilvl="7" w:tentative="0">
      <w:start w:val="0"/>
      <w:numFmt w:val="bullet"/>
      <w:lvlText w:val="•"/>
      <w:lvlJc w:val="left"/>
      <w:pPr>
        <w:ind w:left="1713" w:hanging="161"/>
      </w:pPr>
      <w:rPr>
        <w:rFonts w:hint="default"/>
        <w:lang w:val="zh-CN" w:eastAsia="zh-CN" w:bidi="zh-CN"/>
      </w:rPr>
    </w:lvl>
    <w:lvl w:ilvl="8" w:tentative="0">
      <w:start w:val="0"/>
      <w:numFmt w:val="bullet"/>
      <w:lvlText w:val="•"/>
      <w:lvlJc w:val="left"/>
      <w:pPr>
        <w:ind w:left="1932" w:hanging="161"/>
      </w:pPr>
      <w:rPr>
        <w:rFonts w:hint="default"/>
        <w:lang w:val="zh-CN" w:eastAsia="zh-CN" w:bidi="zh-CN"/>
      </w:rPr>
    </w:lvl>
  </w:abstractNum>
  <w:abstractNum w:abstractNumId="16">
    <w:nsid w:val="39A0D9AC"/>
    <w:multiLevelType w:val="multilevel"/>
    <w:tmpl w:val="39A0D9AC"/>
    <w:lvl w:ilvl="0" w:tentative="0">
      <w:start w:val="0"/>
      <w:numFmt w:val="bullet"/>
      <w:lvlText w:val="■"/>
      <w:lvlJc w:val="left"/>
      <w:pPr>
        <w:ind w:left="187"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399" w:hanging="161"/>
      </w:pPr>
      <w:rPr>
        <w:rFonts w:hint="default"/>
        <w:lang w:val="zh-CN" w:eastAsia="zh-CN" w:bidi="zh-CN"/>
      </w:rPr>
    </w:lvl>
    <w:lvl w:ilvl="2" w:tentative="0">
      <w:start w:val="0"/>
      <w:numFmt w:val="bullet"/>
      <w:lvlText w:val="•"/>
      <w:lvlJc w:val="left"/>
      <w:pPr>
        <w:ind w:left="618" w:hanging="161"/>
      </w:pPr>
      <w:rPr>
        <w:rFonts w:hint="default"/>
        <w:lang w:val="zh-CN" w:eastAsia="zh-CN" w:bidi="zh-CN"/>
      </w:rPr>
    </w:lvl>
    <w:lvl w:ilvl="3" w:tentative="0">
      <w:start w:val="0"/>
      <w:numFmt w:val="bullet"/>
      <w:lvlText w:val="•"/>
      <w:lvlJc w:val="left"/>
      <w:pPr>
        <w:ind w:left="837" w:hanging="161"/>
      </w:pPr>
      <w:rPr>
        <w:rFonts w:hint="default"/>
        <w:lang w:val="zh-CN" w:eastAsia="zh-CN" w:bidi="zh-CN"/>
      </w:rPr>
    </w:lvl>
    <w:lvl w:ilvl="4" w:tentative="0">
      <w:start w:val="0"/>
      <w:numFmt w:val="bullet"/>
      <w:lvlText w:val="•"/>
      <w:lvlJc w:val="left"/>
      <w:pPr>
        <w:ind w:left="1056" w:hanging="161"/>
      </w:pPr>
      <w:rPr>
        <w:rFonts w:hint="default"/>
        <w:lang w:val="zh-CN" w:eastAsia="zh-CN" w:bidi="zh-CN"/>
      </w:rPr>
    </w:lvl>
    <w:lvl w:ilvl="5" w:tentative="0">
      <w:start w:val="0"/>
      <w:numFmt w:val="bullet"/>
      <w:lvlText w:val="•"/>
      <w:lvlJc w:val="left"/>
      <w:pPr>
        <w:ind w:left="1275" w:hanging="161"/>
      </w:pPr>
      <w:rPr>
        <w:rFonts w:hint="default"/>
        <w:lang w:val="zh-CN" w:eastAsia="zh-CN" w:bidi="zh-CN"/>
      </w:rPr>
    </w:lvl>
    <w:lvl w:ilvl="6" w:tentative="0">
      <w:start w:val="0"/>
      <w:numFmt w:val="bullet"/>
      <w:lvlText w:val="•"/>
      <w:lvlJc w:val="left"/>
      <w:pPr>
        <w:ind w:left="1494" w:hanging="161"/>
      </w:pPr>
      <w:rPr>
        <w:rFonts w:hint="default"/>
        <w:lang w:val="zh-CN" w:eastAsia="zh-CN" w:bidi="zh-CN"/>
      </w:rPr>
    </w:lvl>
    <w:lvl w:ilvl="7" w:tentative="0">
      <w:start w:val="0"/>
      <w:numFmt w:val="bullet"/>
      <w:lvlText w:val="•"/>
      <w:lvlJc w:val="left"/>
      <w:pPr>
        <w:ind w:left="1713" w:hanging="161"/>
      </w:pPr>
      <w:rPr>
        <w:rFonts w:hint="default"/>
        <w:lang w:val="zh-CN" w:eastAsia="zh-CN" w:bidi="zh-CN"/>
      </w:rPr>
    </w:lvl>
    <w:lvl w:ilvl="8" w:tentative="0">
      <w:start w:val="0"/>
      <w:numFmt w:val="bullet"/>
      <w:lvlText w:val="•"/>
      <w:lvlJc w:val="left"/>
      <w:pPr>
        <w:ind w:left="1932" w:hanging="161"/>
      </w:pPr>
      <w:rPr>
        <w:rFonts w:hint="default"/>
        <w:lang w:val="zh-CN" w:eastAsia="zh-CN" w:bidi="zh-CN"/>
      </w:rPr>
    </w:lvl>
  </w:abstractNum>
  <w:abstractNum w:abstractNumId="17">
    <w:nsid w:val="46A08BB8"/>
    <w:multiLevelType w:val="multilevel"/>
    <w:tmpl w:val="46A08BB8"/>
    <w:lvl w:ilvl="0" w:tentative="0">
      <w:start w:val="0"/>
      <w:numFmt w:val="bullet"/>
      <w:lvlText w:val="■"/>
      <w:lvlJc w:val="left"/>
      <w:pPr>
        <w:ind w:left="194"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7" w:hanging="161"/>
      </w:pPr>
      <w:rPr>
        <w:rFonts w:hint="default"/>
        <w:lang w:val="zh-CN" w:eastAsia="zh-CN" w:bidi="zh-CN"/>
      </w:rPr>
    </w:lvl>
    <w:lvl w:ilvl="2" w:tentative="0">
      <w:start w:val="0"/>
      <w:numFmt w:val="bullet"/>
      <w:lvlText w:val="•"/>
      <w:lvlJc w:val="left"/>
      <w:pPr>
        <w:ind w:left="634" w:hanging="161"/>
      </w:pPr>
      <w:rPr>
        <w:rFonts w:hint="default"/>
        <w:lang w:val="zh-CN" w:eastAsia="zh-CN" w:bidi="zh-CN"/>
      </w:rPr>
    </w:lvl>
    <w:lvl w:ilvl="3" w:tentative="0">
      <w:start w:val="0"/>
      <w:numFmt w:val="bullet"/>
      <w:lvlText w:val="•"/>
      <w:lvlJc w:val="left"/>
      <w:pPr>
        <w:ind w:left="851" w:hanging="161"/>
      </w:pPr>
      <w:rPr>
        <w:rFonts w:hint="default"/>
        <w:lang w:val="zh-CN" w:eastAsia="zh-CN" w:bidi="zh-CN"/>
      </w:rPr>
    </w:lvl>
    <w:lvl w:ilvl="4" w:tentative="0">
      <w:start w:val="0"/>
      <w:numFmt w:val="bullet"/>
      <w:lvlText w:val="•"/>
      <w:lvlJc w:val="left"/>
      <w:pPr>
        <w:ind w:left="1068" w:hanging="161"/>
      </w:pPr>
      <w:rPr>
        <w:rFonts w:hint="default"/>
        <w:lang w:val="zh-CN" w:eastAsia="zh-CN" w:bidi="zh-CN"/>
      </w:rPr>
    </w:lvl>
    <w:lvl w:ilvl="5" w:tentative="0">
      <w:start w:val="0"/>
      <w:numFmt w:val="bullet"/>
      <w:lvlText w:val="•"/>
      <w:lvlJc w:val="left"/>
      <w:pPr>
        <w:ind w:left="1285" w:hanging="161"/>
      </w:pPr>
      <w:rPr>
        <w:rFonts w:hint="default"/>
        <w:lang w:val="zh-CN" w:eastAsia="zh-CN" w:bidi="zh-CN"/>
      </w:rPr>
    </w:lvl>
    <w:lvl w:ilvl="6" w:tentative="0">
      <w:start w:val="0"/>
      <w:numFmt w:val="bullet"/>
      <w:lvlText w:val="•"/>
      <w:lvlJc w:val="left"/>
      <w:pPr>
        <w:ind w:left="1502" w:hanging="161"/>
      </w:pPr>
      <w:rPr>
        <w:rFonts w:hint="default"/>
        <w:lang w:val="zh-CN" w:eastAsia="zh-CN" w:bidi="zh-CN"/>
      </w:rPr>
    </w:lvl>
    <w:lvl w:ilvl="7" w:tentative="0">
      <w:start w:val="0"/>
      <w:numFmt w:val="bullet"/>
      <w:lvlText w:val="•"/>
      <w:lvlJc w:val="left"/>
      <w:pPr>
        <w:ind w:left="1719" w:hanging="161"/>
      </w:pPr>
      <w:rPr>
        <w:rFonts w:hint="default"/>
        <w:lang w:val="zh-CN" w:eastAsia="zh-CN" w:bidi="zh-CN"/>
      </w:rPr>
    </w:lvl>
    <w:lvl w:ilvl="8" w:tentative="0">
      <w:start w:val="0"/>
      <w:numFmt w:val="bullet"/>
      <w:lvlText w:val="•"/>
      <w:lvlJc w:val="left"/>
      <w:pPr>
        <w:ind w:left="1936" w:hanging="161"/>
      </w:pPr>
      <w:rPr>
        <w:rFonts w:hint="default"/>
        <w:lang w:val="zh-CN" w:eastAsia="zh-CN" w:bidi="zh-CN"/>
      </w:rPr>
    </w:lvl>
  </w:abstractNum>
  <w:abstractNum w:abstractNumId="18">
    <w:nsid w:val="58765686"/>
    <w:multiLevelType w:val="multilevel"/>
    <w:tmpl w:val="58765686"/>
    <w:lvl w:ilvl="0" w:tentative="0">
      <w:start w:val="0"/>
      <w:numFmt w:val="bullet"/>
      <w:lvlText w:val="■"/>
      <w:lvlJc w:val="left"/>
      <w:pPr>
        <w:ind w:left="187"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399" w:hanging="161"/>
      </w:pPr>
      <w:rPr>
        <w:rFonts w:hint="default"/>
        <w:lang w:val="zh-CN" w:eastAsia="zh-CN" w:bidi="zh-CN"/>
      </w:rPr>
    </w:lvl>
    <w:lvl w:ilvl="2" w:tentative="0">
      <w:start w:val="0"/>
      <w:numFmt w:val="bullet"/>
      <w:lvlText w:val="•"/>
      <w:lvlJc w:val="left"/>
      <w:pPr>
        <w:ind w:left="618" w:hanging="161"/>
      </w:pPr>
      <w:rPr>
        <w:rFonts w:hint="default"/>
        <w:lang w:val="zh-CN" w:eastAsia="zh-CN" w:bidi="zh-CN"/>
      </w:rPr>
    </w:lvl>
    <w:lvl w:ilvl="3" w:tentative="0">
      <w:start w:val="0"/>
      <w:numFmt w:val="bullet"/>
      <w:lvlText w:val="•"/>
      <w:lvlJc w:val="left"/>
      <w:pPr>
        <w:ind w:left="837" w:hanging="161"/>
      </w:pPr>
      <w:rPr>
        <w:rFonts w:hint="default"/>
        <w:lang w:val="zh-CN" w:eastAsia="zh-CN" w:bidi="zh-CN"/>
      </w:rPr>
    </w:lvl>
    <w:lvl w:ilvl="4" w:tentative="0">
      <w:start w:val="0"/>
      <w:numFmt w:val="bullet"/>
      <w:lvlText w:val="•"/>
      <w:lvlJc w:val="left"/>
      <w:pPr>
        <w:ind w:left="1056" w:hanging="161"/>
      </w:pPr>
      <w:rPr>
        <w:rFonts w:hint="default"/>
        <w:lang w:val="zh-CN" w:eastAsia="zh-CN" w:bidi="zh-CN"/>
      </w:rPr>
    </w:lvl>
    <w:lvl w:ilvl="5" w:tentative="0">
      <w:start w:val="0"/>
      <w:numFmt w:val="bullet"/>
      <w:lvlText w:val="•"/>
      <w:lvlJc w:val="left"/>
      <w:pPr>
        <w:ind w:left="1275" w:hanging="161"/>
      </w:pPr>
      <w:rPr>
        <w:rFonts w:hint="default"/>
        <w:lang w:val="zh-CN" w:eastAsia="zh-CN" w:bidi="zh-CN"/>
      </w:rPr>
    </w:lvl>
    <w:lvl w:ilvl="6" w:tentative="0">
      <w:start w:val="0"/>
      <w:numFmt w:val="bullet"/>
      <w:lvlText w:val="•"/>
      <w:lvlJc w:val="left"/>
      <w:pPr>
        <w:ind w:left="1494" w:hanging="161"/>
      </w:pPr>
      <w:rPr>
        <w:rFonts w:hint="default"/>
        <w:lang w:val="zh-CN" w:eastAsia="zh-CN" w:bidi="zh-CN"/>
      </w:rPr>
    </w:lvl>
    <w:lvl w:ilvl="7" w:tentative="0">
      <w:start w:val="0"/>
      <w:numFmt w:val="bullet"/>
      <w:lvlText w:val="•"/>
      <w:lvlJc w:val="left"/>
      <w:pPr>
        <w:ind w:left="1713" w:hanging="161"/>
      </w:pPr>
      <w:rPr>
        <w:rFonts w:hint="default"/>
        <w:lang w:val="zh-CN" w:eastAsia="zh-CN" w:bidi="zh-CN"/>
      </w:rPr>
    </w:lvl>
    <w:lvl w:ilvl="8" w:tentative="0">
      <w:start w:val="0"/>
      <w:numFmt w:val="bullet"/>
      <w:lvlText w:val="•"/>
      <w:lvlJc w:val="left"/>
      <w:pPr>
        <w:ind w:left="1932" w:hanging="161"/>
      </w:pPr>
      <w:rPr>
        <w:rFonts w:hint="default"/>
        <w:lang w:val="zh-CN" w:eastAsia="zh-CN" w:bidi="zh-CN"/>
      </w:rPr>
    </w:lvl>
  </w:abstractNum>
  <w:abstractNum w:abstractNumId="19">
    <w:nsid w:val="59ADCABA"/>
    <w:multiLevelType w:val="multilevel"/>
    <w:tmpl w:val="59ADCABA"/>
    <w:lvl w:ilvl="0" w:tentative="0">
      <w:start w:val="0"/>
      <w:numFmt w:val="bullet"/>
      <w:lvlText w:val="■"/>
      <w:lvlJc w:val="left"/>
      <w:pPr>
        <w:ind w:left="187"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399" w:hanging="161"/>
      </w:pPr>
      <w:rPr>
        <w:rFonts w:hint="default"/>
        <w:lang w:val="zh-CN" w:eastAsia="zh-CN" w:bidi="zh-CN"/>
      </w:rPr>
    </w:lvl>
    <w:lvl w:ilvl="2" w:tentative="0">
      <w:start w:val="0"/>
      <w:numFmt w:val="bullet"/>
      <w:lvlText w:val="•"/>
      <w:lvlJc w:val="left"/>
      <w:pPr>
        <w:ind w:left="618" w:hanging="161"/>
      </w:pPr>
      <w:rPr>
        <w:rFonts w:hint="default"/>
        <w:lang w:val="zh-CN" w:eastAsia="zh-CN" w:bidi="zh-CN"/>
      </w:rPr>
    </w:lvl>
    <w:lvl w:ilvl="3" w:tentative="0">
      <w:start w:val="0"/>
      <w:numFmt w:val="bullet"/>
      <w:lvlText w:val="•"/>
      <w:lvlJc w:val="left"/>
      <w:pPr>
        <w:ind w:left="837" w:hanging="161"/>
      </w:pPr>
      <w:rPr>
        <w:rFonts w:hint="default"/>
        <w:lang w:val="zh-CN" w:eastAsia="zh-CN" w:bidi="zh-CN"/>
      </w:rPr>
    </w:lvl>
    <w:lvl w:ilvl="4" w:tentative="0">
      <w:start w:val="0"/>
      <w:numFmt w:val="bullet"/>
      <w:lvlText w:val="•"/>
      <w:lvlJc w:val="left"/>
      <w:pPr>
        <w:ind w:left="1056" w:hanging="161"/>
      </w:pPr>
      <w:rPr>
        <w:rFonts w:hint="default"/>
        <w:lang w:val="zh-CN" w:eastAsia="zh-CN" w:bidi="zh-CN"/>
      </w:rPr>
    </w:lvl>
    <w:lvl w:ilvl="5" w:tentative="0">
      <w:start w:val="0"/>
      <w:numFmt w:val="bullet"/>
      <w:lvlText w:val="•"/>
      <w:lvlJc w:val="left"/>
      <w:pPr>
        <w:ind w:left="1275" w:hanging="161"/>
      </w:pPr>
      <w:rPr>
        <w:rFonts w:hint="default"/>
        <w:lang w:val="zh-CN" w:eastAsia="zh-CN" w:bidi="zh-CN"/>
      </w:rPr>
    </w:lvl>
    <w:lvl w:ilvl="6" w:tentative="0">
      <w:start w:val="0"/>
      <w:numFmt w:val="bullet"/>
      <w:lvlText w:val="•"/>
      <w:lvlJc w:val="left"/>
      <w:pPr>
        <w:ind w:left="1494" w:hanging="161"/>
      </w:pPr>
      <w:rPr>
        <w:rFonts w:hint="default"/>
        <w:lang w:val="zh-CN" w:eastAsia="zh-CN" w:bidi="zh-CN"/>
      </w:rPr>
    </w:lvl>
    <w:lvl w:ilvl="7" w:tentative="0">
      <w:start w:val="0"/>
      <w:numFmt w:val="bullet"/>
      <w:lvlText w:val="•"/>
      <w:lvlJc w:val="left"/>
      <w:pPr>
        <w:ind w:left="1713" w:hanging="161"/>
      </w:pPr>
      <w:rPr>
        <w:rFonts w:hint="default"/>
        <w:lang w:val="zh-CN" w:eastAsia="zh-CN" w:bidi="zh-CN"/>
      </w:rPr>
    </w:lvl>
    <w:lvl w:ilvl="8" w:tentative="0">
      <w:start w:val="0"/>
      <w:numFmt w:val="bullet"/>
      <w:lvlText w:val="•"/>
      <w:lvlJc w:val="left"/>
      <w:pPr>
        <w:ind w:left="1932" w:hanging="161"/>
      </w:pPr>
      <w:rPr>
        <w:rFonts w:hint="default"/>
        <w:lang w:val="zh-CN" w:eastAsia="zh-CN" w:bidi="zh-CN"/>
      </w:rPr>
    </w:lvl>
  </w:abstractNum>
  <w:abstractNum w:abstractNumId="20">
    <w:nsid w:val="60382F6E"/>
    <w:multiLevelType w:val="multilevel"/>
    <w:tmpl w:val="60382F6E"/>
    <w:lvl w:ilvl="0" w:tentative="0">
      <w:start w:val="0"/>
      <w:numFmt w:val="bullet"/>
      <w:lvlText w:val="■"/>
      <w:lvlJc w:val="left"/>
      <w:pPr>
        <w:ind w:left="194"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7" w:hanging="161"/>
      </w:pPr>
      <w:rPr>
        <w:rFonts w:hint="default"/>
        <w:lang w:val="zh-CN" w:eastAsia="zh-CN" w:bidi="zh-CN"/>
      </w:rPr>
    </w:lvl>
    <w:lvl w:ilvl="2" w:tentative="0">
      <w:start w:val="0"/>
      <w:numFmt w:val="bullet"/>
      <w:lvlText w:val="•"/>
      <w:lvlJc w:val="left"/>
      <w:pPr>
        <w:ind w:left="634" w:hanging="161"/>
      </w:pPr>
      <w:rPr>
        <w:rFonts w:hint="default"/>
        <w:lang w:val="zh-CN" w:eastAsia="zh-CN" w:bidi="zh-CN"/>
      </w:rPr>
    </w:lvl>
    <w:lvl w:ilvl="3" w:tentative="0">
      <w:start w:val="0"/>
      <w:numFmt w:val="bullet"/>
      <w:lvlText w:val="•"/>
      <w:lvlJc w:val="left"/>
      <w:pPr>
        <w:ind w:left="851" w:hanging="161"/>
      </w:pPr>
      <w:rPr>
        <w:rFonts w:hint="default"/>
        <w:lang w:val="zh-CN" w:eastAsia="zh-CN" w:bidi="zh-CN"/>
      </w:rPr>
    </w:lvl>
    <w:lvl w:ilvl="4" w:tentative="0">
      <w:start w:val="0"/>
      <w:numFmt w:val="bullet"/>
      <w:lvlText w:val="•"/>
      <w:lvlJc w:val="left"/>
      <w:pPr>
        <w:ind w:left="1068" w:hanging="161"/>
      </w:pPr>
      <w:rPr>
        <w:rFonts w:hint="default"/>
        <w:lang w:val="zh-CN" w:eastAsia="zh-CN" w:bidi="zh-CN"/>
      </w:rPr>
    </w:lvl>
    <w:lvl w:ilvl="5" w:tentative="0">
      <w:start w:val="0"/>
      <w:numFmt w:val="bullet"/>
      <w:lvlText w:val="•"/>
      <w:lvlJc w:val="left"/>
      <w:pPr>
        <w:ind w:left="1285" w:hanging="161"/>
      </w:pPr>
      <w:rPr>
        <w:rFonts w:hint="default"/>
        <w:lang w:val="zh-CN" w:eastAsia="zh-CN" w:bidi="zh-CN"/>
      </w:rPr>
    </w:lvl>
    <w:lvl w:ilvl="6" w:tentative="0">
      <w:start w:val="0"/>
      <w:numFmt w:val="bullet"/>
      <w:lvlText w:val="•"/>
      <w:lvlJc w:val="left"/>
      <w:pPr>
        <w:ind w:left="1502" w:hanging="161"/>
      </w:pPr>
      <w:rPr>
        <w:rFonts w:hint="default"/>
        <w:lang w:val="zh-CN" w:eastAsia="zh-CN" w:bidi="zh-CN"/>
      </w:rPr>
    </w:lvl>
    <w:lvl w:ilvl="7" w:tentative="0">
      <w:start w:val="0"/>
      <w:numFmt w:val="bullet"/>
      <w:lvlText w:val="•"/>
      <w:lvlJc w:val="left"/>
      <w:pPr>
        <w:ind w:left="1719" w:hanging="161"/>
      </w:pPr>
      <w:rPr>
        <w:rFonts w:hint="default"/>
        <w:lang w:val="zh-CN" w:eastAsia="zh-CN" w:bidi="zh-CN"/>
      </w:rPr>
    </w:lvl>
    <w:lvl w:ilvl="8" w:tentative="0">
      <w:start w:val="0"/>
      <w:numFmt w:val="bullet"/>
      <w:lvlText w:val="•"/>
      <w:lvlJc w:val="left"/>
      <w:pPr>
        <w:ind w:left="1936" w:hanging="161"/>
      </w:pPr>
      <w:rPr>
        <w:rFonts w:hint="default"/>
        <w:lang w:val="zh-CN" w:eastAsia="zh-CN" w:bidi="zh-CN"/>
      </w:rPr>
    </w:lvl>
  </w:abstractNum>
  <w:abstractNum w:abstractNumId="21">
    <w:nsid w:val="629F7852"/>
    <w:multiLevelType w:val="multilevel"/>
    <w:tmpl w:val="629F7852"/>
    <w:lvl w:ilvl="0" w:tentative="0">
      <w:start w:val="0"/>
      <w:numFmt w:val="bullet"/>
      <w:lvlText w:val="■"/>
      <w:lvlJc w:val="left"/>
      <w:pPr>
        <w:ind w:left="187"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399" w:hanging="161"/>
      </w:pPr>
      <w:rPr>
        <w:rFonts w:hint="default"/>
        <w:lang w:val="zh-CN" w:eastAsia="zh-CN" w:bidi="zh-CN"/>
      </w:rPr>
    </w:lvl>
    <w:lvl w:ilvl="2" w:tentative="0">
      <w:start w:val="0"/>
      <w:numFmt w:val="bullet"/>
      <w:lvlText w:val="•"/>
      <w:lvlJc w:val="left"/>
      <w:pPr>
        <w:ind w:left="618" w:hanging="161"/>
      </w:pPr>
      <w:rPr>
        <w:rFonts w:hint="default"/>
        <w:lang w:val="zh-CN" w:eastAsia="zh-CN" w:bidi="zh-CN"/>
      </w:rPr>
    </w:lvl>
    <w:lvl w:ilvl="3" w:tentative="0">
      <w:start w:val="0"/>
      <w:numFmt w:val="bullet"/>
      <w:lvlText w:val="•"/>
      <w:lvlJc w:val="left"/>
      <w:pPr>
        <w:ind w:left="837" w:hanging="161"/>
      </w:pPr>
      <w:rPr>
        <w:rFonts w:hint="default"/>
        <w:lang w:val="zh-CN" w:eastAsia="zh-CN" w:bidi="zh-CN"/>
      </w:rPr>
    </w:lvl>
    <w:lvl w:ilvl="4" w:tentative="0">
      <w:start w:val="0"/>
      <w:numFmt w:val="bullet"/>
      <w:lvlText w:val="•"/>
      <w:lvlJc w:val="left"/>
      <w:pPr>
        <w:ind w:left="1056" w:hanging="161"/>
      </w:pPr>
      <w:rPr>
        <w:rFonts w:hint="default"/>
        <w:lang w:val="zh-CN" w:eastAsia="zh-CN" w:bidi="zh-CN"/>
      </w:rPr>
    </w:lvl>
    <w:lvl w:ilvl="5" w:tentative="0">
      <w:start w:val="0"/>
      <w:numFmt w:val="bullet"/>
      <w:lvlText w:val="•"/>
      <w:lvlJc w:val="left"/>
      <w:pPr>
        <w:ind w:left="1275" w:hanging="161"/>
      </w:pPr>
      <w:rPr>
        <w:rFonts w:hint="default"/>
        <w:lang w:val="zh-CN" w:eastAsia="zh-CN" w:bidi="zh-CN"/>
      </w:rPr>
    </w:lvl>
    <w:lvl w:ilvl="6" w:tentative="0">
      <w:start w:val="0"/>
      <w:numFmt w:val="bullet"/>
      <w:lvlText w:val="•"/>
      <w:lvlJc w:val="left"/>
      <w:pPr>
        <w:ind w:left="1494" w:hanging="161"/>
      </w:pPr>
      <w:rPr>
        <w:rFonts w:hint="default"/>
        <w:lang w:val="zh-CN" w:eastAsia="zh-CN" w:bidi="zh-CN"/>
      </w:rPr>
    </w:lvl>
    <w:lvl w:ilvl="7" w:tentative="0">
      <w:start w:val="0"/>
      <w:numFmt w:val="bullet"/>
      <w:lvlText w:val="•"/>
      <w:lvlJc w:val="left"/>
      <w:pPr>
        <w:ind w:left="1713" w:hanging="161"/>
      </w:pPr>
      <w:rPr>
        <w:rFonts w:hint="default"/>
        <w:lang w:val="zh-CN" w:eastAsia="zh-CN" w:bidi="zh-CN"/>
      </w:rPr>
    </w:lvl>
    <w:lvl w:ilvl="8" w:tentative="0">
      <w:start w:val="0"/>
      <w:numFmt w:val="bullet"/>
      <w:lvlText w:val="•"/>
      <w:lvlJc w:val="left"/>
      <w:pPr>
        <w:ind w:left="1932" w:hanging="161"/>
      </w:pPr>
      <w:rPr>
        <w:rFonts w:hint="default"/>
        <w:lang w:val="zh-CN" w:eastAsia="zh-CN" w:bidi="zh-CN"/>
      </w:rPr>
    </w:lvl>
  </w:abstractNum>
  <w:abstractNum w:abstractNumId="22">
    <w:nsid w:val="72183CF9"/>
    <w:multiLevelType w:val="multilevel"/>
    <w:tmpl w:val="72183CF9"/>
    <w:lvl w:ilvl="0" w:tentative="0">
      <w:start w:val="0"/>
      <w:numFmt w:val="bullet"/>
      <w:lvlText w:val="■"/>
      <w:lvlJc w:val="left"/>
      <w:pPr>
        <w:ind w:left="187"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399" w:hanging="161"/>
      </w:pPr>
      <w:rPr>
        <w:rFonts w:hint="default"/>
        <w:lang w:val="zh-CN" w:eastAsia="zh-CN" w:bidi="zh-CN"/>
      </w:rPr>
    </w:lvl>
    <w:lvl w:ilvl="2" w:tentative="0">
      <w:start w:val="0"/>
      <w:numFmt w:val="bullet"/>
      <w:lvlText w:val="•"/>
      <w:lvlJc w:val="left"/>
      <w:pPr>
        <w:ind w:left="618" w:hanging="161"/>
      </w:pPr>
      <w:rPr>
        <w:rFonts w:hint="default"/>
        <w:lang w:val="zh-CN" w:eastAsia="zh-CN" w:bidi="zh-CN"/>
      </w:rPr>
    </w:lvl>
    <w:lvl w:ilvl="3" w:tentative="0">
      <w:start w:val="0"/>
      <w:numFmt w:val="bullet"/>
      <w:lvlText w:val="•"/>
      <w:lvlJc w:val="left"/>
      <w:pPr>
        <w:ind w:left="837" w:hanging="161"/>
      </w:pPr>
      <w:rPr>
        <w:rFonts w:hint="default"/>
        <w:lang w:val="zh-CN" w:eastAsia="zh-CN" w:bidi="zh-CN"/>
      </w:rPr>
    </w:lvl>
    <w:lvl w:ilvl="4" w:tentative="0">
      <w:start w:val="0"/>
      <w:numFmt w:val="bullet"/>
      <w:lvlText w:val="•"/>
      <w:lvlJc w:val="left"/>
      <w:pPr>
        <w:ind w:left="1056" w:hanging="161"/>
      </w:pPr>
      <w:rPr>
        <w:rFonts w:hint="default"/>
        <w:lang w:val="zh-CN" w:eastAsia="zh-CN" w:bidi="zh-CN"/>
      </w:rPr>
    </w:lvl>
    <w:lvl w:ilvl="5" w:tentative="0">
      <w:start w:val="0"/>
      <w:numFmt w:val="bullet"/>
      <w:lvlText w:val="•"/>
      <w:lvlJc w:val="left"/>
      <w:pPr>
        <w:ind w:left="1275" w:hanging="161"/>
      </w:pPr>
      <w:rPr>
        <w:rFonts w:hint="default"/>
        <w:lang w:val="zh-CN" w:eastAsia="zh-CN" w:bidi="zh-CN"/>
      </w:rPr>
    </w:lvl>
    <w:lvl w:ilvl="6" w:tentative="0">
      <w:start w:val="0"/>
      <w:numFmt w:val="bullet"/>
      <w:lvlText w:val="•"/>
      <w:lvlJc w:val="left"/>
      <w:pPr>
        <w:ind w:left="1494" w:hanging="161"/>
      </w:pPr>
      <w:rPr>
        <w:rFonts w:hint="default"/>
        <w:lang w:val="zh-CN" w:eastAsia="zh-CN" w:bidi="zh-CN"/>
      </w:rPr>
    </w:lvl>
    <w:lvl w:ilvl="7" w:tentative="0">
      <w:start w:val="0"/>
      <w:numFmt w:val="bullet"/>
      <w:lvlText w:val="•"/>
      <w:lvlJc w:val="left"/>
      <w:pPr>
        <w:ind w:left="1713" w:hanging="161"/>
      </w:pPr>
      <w:rPr>
        <w:rFonts w:hint="default"/>
        <w:lang w:val="zh-CN" w:eastAsia="zh-CN" w:bidi="zh-CN"/>
      </w:rPr>
    </w:lvl>
    <w:lvl w:ilvl="8" w:tentative="0">
      <w:start w:val="0"/>
      <w:numFmt w:val="bullet"/>
      <w:lvlText w:val="•"/>
      <w:lvlJc w:val="left"/>
      <w:pPr>
        <w:ind w:left="1932" w:hanging="161"/>
      </w:pPr>
      <w:rPr>
        <w:rFonts w:hint="default"/>
        <w:lang w:val="zh-CN" w:eastAsia="zh-CN" w:bidi="zh-CN"/>
      </w:rPr>
    </w:lvl>
  </w:abstractNum>
  <w:abstractNum w:abstractNumId="23">
    <w:nsid w:val="77ECEA79"/>
    <w:multiLevelType w:val="multilevel"/>
    <w:tmpl w:val="77ECEA79"/>
    <w:lvl w:ilvl="0" w:tentative="0">
      <w:start w:val="0"/>
      <w:numFmt w:val="bullet"/>
      <w:lvlText w:val="■"/>
      <w:lvlJc w:val="left"/>
      <w:pPr>
        <w:ind w:left="187"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399" w:hanging="161"/>
      </w:pPr>
      <w:rPr>
        <w:rFonts w:hint="default"/>
        <w:lang w:val="zh-CN" w:eastAsia="zh-CN" w:bidi="zh-CN"/>
      </w:rPr>
    </w:lvl>
    <w:lvl w:ilvl="2" w:tentative="0">
      <w:start w:val="0"/>
      <w:numFmt w:val="bullet"/>
      <w:lvlText w:val="•"/>
      <w:lvlJc w:val="left"/>
      <w:pPr>
        <w:ind w:left="618" w:hanging="161"/>
      </w:pPr>
      <w:rPr>
        <w:rFonts w:hint="default"/>
        <w:lang w:val="zh-CN" w:eastAsia="zh-CN" w:bidi="zh-CN"/>
      </w:rPr>
    </w:lvl>
    <w:lvl w:ilvl="3" w:tentative="0">
      <w:start w:val="0"/>
      <w:numFmt w:val="bullet"/>
      <w:lvlText w:val="•"/>
      <w:lvlJc w:val="left"/>
      <w:pPr>
        <w:ind w:left="837" w:hanging="161"/>
      </w:pPr>
      <w:rPr>
        <w:rFonts w:hint="default"/>
        <w:lang w:val="zh-CN" w:eastAsia="zh-CN" w:bidi="zh-CN"/>
      </w:rPr>
    </w:lvl>
    <w:lvl w:ilvl="4" w:tentative="0">
      <w:start w:val="0"/>
      <w:numFmt w:val="bullet"/>
      <w:lvlText w:val="•"/>
      <w:lvlJc w:val="left"/>
      <w:pPr>
        <w:ind w:left="1056" w:hanging="161"/>
      </w:pPr>
      <w:rPr>
        <w:rFonts w:hint="default"/>
        <w:lang w:val="zh-CN" w:eastAsia="zh-CN" w:bidi="zh-CN"/>
      </w:rPr>
    </w:lvl>
    <w:lvl w:ilvl="5" w:tentative="0">
      <w:start w:val="0"/>
      <w:numFmt w:val="bullet"/>
      <w:lvlText w:val="•"/>
      <w:lvlJc w:val="left"/>
      <w:pPr>
        <w:ind w:left="1275" w:hanging="161"/>
      </w:pPr>
      <w:rPr>
        <w:rFonts w:hint="default"/>
        <w:lang w:val="zh-CN" w:eastAsia="zh-CN" w:bidi="zh-CN"/>
      </w:rPr>
    </w:lvl>
    <w:lvl w:ilvl="6" w:tentative="0">
      <w:start w:val="0"/>
      <w:numFmt w:val="bullet"/>
      <w:lvlText w:val="•"/>
      <w:lvlJc w:val="left"/>
      <w:pPr>
        <w:ind w:left="1494" w:hanging="161"/>
      </w:pPr>
      <w:rPr>
        <w:rFonts w:hint="default"/>
        <w:lang w:val="zh-CN" w:eastAsia="zh-CN" w:bidi="zh-CN"/>
      </w:rPr>
    </w:lvl>
    <w:lvl w:ilvl="7" w:tentative="0">
      <w:start w:val="0"/>
      <w:numFmt w:val="bullet"/>
      <w:lvlText w:val="•"/>
      <w:lvlJc w:val="left"/>
      <w:pPr>
        <w:ind w:left="1713" w:hanging="161"/>
      </w:pPr>
      <w:rPr>
        <w:rFonts w:hint="default"/>
        <w:lang w:val="zh-CN" w:eastAsia="zh-CN" w:bidi="zh-CN"/>
      </w:rPr>
    </w:lvl>
    <w:lvl w:ilvl="8" w:tentative="0">
      <w:start w:val="0"/>
      <w:numFmt w:val="bullet"/>
      <w:lvlText w:val="•"/>
      <w:lvlJc w:val="left"/>
      <w:pPr>
        <w:ind w:left="1932" w:hanging="161"/>
      </w:pPr>
      <w:rPr>
        <w:rFonts w:hint="default"/>
        <w:lang w:val="zh-CN" w:eastAsia="zh-CN" w:bidi="zh-CN"/>
      </w:rPr>
    </w:lvl>
  </w:abstractNum>
  <w:abstractNum w:abstractNumId="24">
    <w:nsid w:val="7C246926"/>
    <w:multiLevelType w:val="multilevel"/>
    <w:tmpl w:val="7C246926"/>
    <w:lvl w:ilvl="0" w:tentative="0">
      <w:start w:val="0"/>
      <w:numFmt w:val="bullet"/>
      <w:lvlText w:val="■"/>
      <w:lvlJc w:val="left"/>
      <w:pPr>
        <w:ind w:left="194"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417" w:hanging="161"/>
      </w:pPr>
      <w:rPr>
        <w:rFonts w:hint="default"/>
        <w:lang w:val="zh-CN" w:eastAsia="zh-CN" w:bidi="zh-CN"/>
      </w:rPr>
    </w:lvl>
    <w:lvl w:ilvl="2" w:tentative="0">
      <w:start w:val="0"/>
      <w:numFmt w:val="bullet"/>
      <w:lvlText w:val="•"/>
      <w:lvlJc w:val="left"/>
      <w:pPr>
        <w:ind w:left="634" w:hanging="161"/>
      </w:pPr>
      <w:rPr>
        <w:rFonts w:hint="default"/>
        <w:lang w:val="zh-CN" w:eastAsia="zh-CN" w:bidi="zh-CN"/>
      </w:rPr>
    </w:lvl>
    <w:lvl w:ilvl="3" w:tentative="0">
      <w:start w:val="0"/>
      <w:numFmt w:val="bullet"/>
      <w:lvlText w:val="•"/>
      <w:lvlJc w:val="left"/>
      <w:pPr>
        <w:ind w:left="851" w:hanging="161"/>
      </w:pPr>
      <w:rPr>
        <w:rFonts w:hint="default"/>
        <w:lang w:val="zh-CN" w:eastAsia="zh-CN" w:bidi="zh-CN"/>
      </w:rPr>
    </w:lvl>
    <w:lvl w:ilvl="4" w:tentative="0">
      <w:start w:val="0"/>
      <w:numFmt w:val="bullet"/>
      <w:lvlText w:val="•"/>
      <w:lvlJc w:val="left"/>
      <w:pPr>
        <w:ind w:left="1068" w:hanging="161"/>
      </w:pPr>
      <w:rPr>
        <w:rFonts w:hint="default"/>
        <w:lang w:val="zh-CN" w:eastAsia="zh-CN" w:bidi="zh-CN"/>
      </w:rPr>
    </w:lvl>
    <w:lvl w:ilvl="5" w:tentative="0">
      <w:start w:val="0"/>
      <w:numFmt w:val="bullet"/>
      <w:lvlText w:val="•"/>
      <w:lvlJc w:val="left"/>
      <w:pPr>
        <w:ind w:left="1285" w:hanging="161"/>
      </w:pPr>
      <w:rPr>
        <w:rFonts w:hint="default"/>
        <w:lang w:val="zh-CN" w:eastAsia="zh-CN" w:bidi="zh-CN"/>
      </w:rPr>
    </w:lvl>
    <w:lvl w:ilvl="6" w:tentative="0">
      <w:start w:val="0"/>
      <w:numFmt w:val="bullet"/>
      <w:lvlText w:val="•"/>
      <w:lvlJc w:val="left"/>
      <w:pPr>
        <w:ind w:left="1502" w:hanging="161"/>
      </w:pPr>
      <w:rPr>
        <w:rFonts w:hint="default"/>
        <w:lang w:val="zh-CN" w:eastAsia="zh-CN" w:bidi="zh-CN"/>
      </w:rPr>
    </w:lvl>
    <w:lvl w:ilvl="7" w:tentative="0">
      <w:start w:val="0"/>
      <w:numFmt w:val="bullet"/>
      <w:lvlText w:val="•"/>
      <w:lvlJc w:val="left"/>
      <w:pPr>
        <w:ind w:left="1719" w:hanging="161"/>
      </w:pPr>
      <w:rPr>
        <w:rFonts w:hint="default"/>
        <w:lang w:val="zh-CN" w:eastAsia="zh-CN" w:bidi="zh-CN"/>
      </w:rPr>
    </w:lvl>
    <w:lvl w:ilvl="8" w:tentative="0">
      <w:start w:val="0"/>
      <w:numFmt w:val="bullet"/>
      <w:lvlText w:val="•"/>
      <w:lvlJc w:val="left"/>
      <w:pPr>
        <w:ind w:left="1936" w:hanging="161"/>
      </w:pPr>
      <w:rPr>
        <w:rFonts w:hint="default"/>
        <w:lang w:val="zh-CN" w:eastAsia="zh-CN" w:bidi="zh-CN"/>
      </w:rPr>
    </w:lvl>
  </w:abstractNum>
  <w:abstractNum w:abstractNumId="25">
    <w:nsid w:val="7DEC2089"/>
    <w:multiLevelType w:val="multilevel"/>
    <w:tmpl w:val="7DEC2089"/>
    <w:lvl w:ilvl="0" w:tentative="0">
      <w:start w:val="0"/>
      <w:numFmt w:val="bullet"/>
      <w:lvlText w:val="■"/>
      <w:lvlJc w:val="left"/>
      <w:pPr>
        <w:ind w:left="187" w:hanging="161"/>
      </w:pPr>
      <w:rPr>
        <w:rFonts w:hint="default" w:ascii="宋体" w:hAnsi="宋体" w:eastAsia="宋体" w:cs="宋体"/>
        <w:spacing w:val="-2"/>
        <w:w w:val="100"/>
        <w:sz w:val="14"/>
        <w:szCs w:val="14"/>
        <w:lang w:val="zh-CN" w:eastAsia="zh-CN" w:bidi="zh-CN"/>
      </w:rPr>
    </w:lvl>
    <w:lvl w:ilvl="1" w:tentative="0">
      <w:start w:val="0"/>
      <w:numFmt w:val="bullet"/>
      <w:lvlText w:val="•"/>
      <w:lvlJc w:val="left"/>
      <w:pPr>
        <w:ind w:left="399" w:hanging="161"/>
      </w:pPr>
      <w:rPr>
        <w:rFonts w:hint="default"/>
        <w:lang w:val="zh-CN" w:eastAsia="zh-CN" w:bidi="zh-CN"/>
      </w:rPr>
    </w:lvl>
    <w:lvl w:ilvl="2" w:tentative="0">
      <w:start w:val="0"/>
      <w:numFmt w:val="bullet"/>
      <w:lvlText w:val="•"/>
      <w:lvlJc w:val="left"/>
      <w:pPr>
        <w:ind w:left="618" w:hanging="161"/>
      </w:pPr>
      <w:rPr>
        <w:rFonts w:hint="default"/>
        <w:lang w:val="zh-CN" w:eastAsia="zh-CN" w:bidi="zh-CN"/>
      </w:rPr>
    </w:lvl>
    <w:lvl w:ilvl="3" w:tentative="0">
      <w:start w:val="0"/>
      <w:numFmt w:val="bullet"/>
      <w:lvlText w:val="•"/>
      <w:lvlJc w:val="left"/>
      <w:pPr>
        <w:ind w:left="837" w:hanging="161"/>
      </w:pPr>
      <w:rPr>
        <w:rFonts w:hint="default"/>
        <w:lang w:val="zh-CN" w:eastAsia="zh-CN" w:bidi="zh-CN"/>
      </w:rPr>
    </w:lvl>
    <w:lvl w:ilvl="4" w:tentative="0">
      <w:start w:val="0"/>
      <w:numFmt w:val="bullet"/>
      <w:lvlText w:val="•"/>
      <w:lvlJc w:val="left"/>
      <w:pPr>
        <w:ind w:left="1056" w:hanging="161"/>
      </w:pPr>
      <w:rPr>
        <w:rFonts w:hint="default"/>
        <w:lang w:val="zh-CN" w:eastAsia="zh-CN" w:bidi="zh-CN"/>
      </w:rPr>
    </w:lvl>
    <w:lvl w:ilvl="5" w:tentative="0">
      <w:start w:val="0"/>
      <w:numFmt w:val="bullet"/>
      <w:lvlText w:val="•"/>
      <w:lvlJc w:val="left"/>
      <w:pPr>
        <w:ind w:left="1275" w:hanging="161"/>
      </w:pPr>
      <w:rPr>
        <w:rFonts w:hint="default"/>
        <w:lang w:val="zh-CN" w:eastAsia="zh-CN" w:bidi="zh-CN"/>
      </w:rPr>
    </w:lvl>
    <w:lvl w:ilvl="6" w:tentative="0">
      <w:start w:val="0"/>
      <w:numFmt w:val="bullet"/>
      <w:lvlText w:val="•"/>
      <w:lvlJc w:val="left"/>
      <w:pPr>
        <w:ind w:left="1494" w:hanging="161"/>
      </w:pPr>
      <w:rPr>
        <w:rFonts w:hint="default"/>
        <w:lang w:val="zh-CN" w:eastAsia="zh-CN" w:bidi="zh-CN"/>
      </w:rPr>
    </w:lvl>
    <w:lvl w:ilvl="7" w:tentative="0">
      <w:start w:val="0"/>
      <w:numFmt w:val="bullet"/>
      <w:lvlText w:val="•"/>
      <w:lvlJc w:val="left"/>
      <w:pPr>
        <w:ind w:left="1713" w:hanging="161"/>
      </w:pPr>
      <w:rPr>
        <w:rFonts w:hint="default"/>
        <w:lang w:val="zh-CN" w:eastAsia="zh-CN" w:bidi="zh-CN"/>
      </w:rPr>
    </w:lvl>
    <w:lvl w:ilvl="8" w:tentative="0">
      <w:start w:val="0"/>
      <w:numFmt w:val="bullet"/>
      <w:lvlText w:val="•"/>
      <w:lvlJc w:val="left"/>
      <w:pPr>
        <w:ind w:left="1932" w:hanging="161"/>
      </w:pPr>
      <w:rPr>
        <w:rFonts w:hint="default"/>
        <w:lang w:val="zh-CN" w:eastAsia="zh-CN" w:bidi="zh-CN"/>
      </w:rPr>
    </w:lvl>
  </w:abstractNum>
  <w:num w:numId="1">
    <w:abstractNumId w:val="11"/>
  </w:num>
  <w:num w:numId="2">
    <w:abstractNumId w:val="8"/>
  </w:num>
  <w:num w:numId="3">
    <w:abstractNumId w:val="19"/>
  </w:num>
  <w:num w:numId="4">
    <w:abstractNumId w:val="6"/>
  </w:num>
  <w:num w:numId="5">
    <w:abstractNumId w:val="4"/>
  </w:num>
  <w:num w:numId="6">
    <w:abstractNumId w:val="13"/>
  </w:num>
  <w:num w:numId="7">
    <w:abstractNumId w:val="14"/>
  </w:num>
  <w:num w:numId="8">
    <w:abstractNumId w:val="22"/>
  </w:num>
  <w:num w:numId="9">
    <w:abstractNumId w:val="12"/>
  </w:num>
  <w:num w:numId="10">
    <w:abstractNumId w:val="1"/>
  </w:num>
  <w:num w:numId="11">
    <w:abstractNumId w:val="15"/>
  </w:num>
  <w:num w:numId="12">
    <w:abstractNumId w:val="7"/>
  </w:num>
  <w:num w:numId="13">
    <w:abstractNumId w:val="10"/>
  </w:num>
  <w:num w:numId="14">
    <w:abstractNumId w:val="9"/>
  </w:num>
  <w:num w:numId="15">
    <w:abstractNumId w:val="3"/>
  </w:num>
  <w:num w:numId="16">
    <w:abstractNumId w:val="20"/>
  </w:num>
  <w:num w:numId="17">
    <w:abstractNumId w:val="17"/>
  </w:num>
  <w:num w:numId="18">
    <w:abstractNumId w:val="24"/>
  </w:num>
  <w:num w:numId="19">
    <w:abstractNumId w:val="23"/>
  </w:num>
  <w:num w:numId="20">
    <w:abstractNumId w:val="5"/>
  </w:num>
  <w:num w:numId="21">
    <w:abstractNumId w:val="21"/>
  </w:num>
  <w:num w:numId="22">
    <w:abstractNumId w:val="2"/>
  </w:num>
  <w:num w:numId="23">
    <w:abstractNumId w:val="16"/>
  </w:num>
  <w:num w:numId="24">
    <w:abstractNumId w:val="0"/>
  </w:num>
  <w:num w:numId="25">
    <w:abstractNumId w:val="1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DAD0841"/>
    <w:rsid w:val="11FC247D"/>
    <w:rsid w:val="285E0C48"/>
    <w:rsid w:val="323F3AFF"/>
    <w:rsid w:val="34DE2A1C"/>
    <w:rsid w:val="37904BEC"/>
    <w:rsid w:val="388C2D95"/>
    <w:rsid w:val="3CC45717"/>
    <w:rsid w:val="40C40E4F"/>
    <w:rsid w:val="4A3C76B8"/>
    <w:rsid w:val="536A1264"/>
    <w:rsid w:val="65EE1C6E"/>
    <w:rsid w:val="6BFD21DE"/>
    <w:rsid w:val="6D2350F8"/>
    <w:rsid w:val="762D4E76"/>
    <w:rsid w:val="77FA1F5B"/>
    <w:rsid w:val="791C5A55"/>
    <w:rsid w:val="7E4A67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b/>
      <w:bCs/>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2021-06-16T07:26:00Z</dcterms:created>
  <dc:creator>Administrator</dc:creator>
  <cp:lastModifiedBy>ShiauYang</cp:lastModifiedBy>
  <cp:lastPrinted>2021-07-01T07:55:00Z</cp:lastPrinted>
  <dcterms:modified xsi:type="dcterms:W3CDTF">2021-07-01T08:18:35Z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LastSaved">
    <vt:filetime>2021-06-16T00:00:00Z</vt:filetime>
  </property>
  <property fmtid="{D5CDD505-2E9C-101B-9397-08002B2CF9AE}" pid="4" name="KSOProductBuildVer">
    <vt:lpwstr>2052-11.1.0.10578</vt:lpwstr>
  </property>
  <property fmtid="{D5CDD505-2E9C-101B-9397-08002B2CF9AE}" pid="5" name="ICV">
    <vt:lpwstr>5740E0F98B934F148B1E22810E430DC1</vt:lpwstr>
  </property>
</Properties>
</file>