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2021年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u w:val="single"/>
        </w:rPr>
        <w:t>岳阳县农村公路养护中心</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 xml:space="preserve">        </w:t>
      </w:r>
      <w:r>
        <w:rPr>
          <w:rFonts w:hint="eastAsia" w:eastAsia="仿宋_GB2312"/>
          <w:spacing w:val="20"/>
          <w:sz w:val="32"/>
          <w:szCs w:val="32"/>
          <w:u w:val="single"/>
        </w:rPr>
        <w:t>414008</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w:t>
      </w:r>
      <w:r>
        <w:rPr>
          <w:rFonts w:hint="eastAsia" w:eastAsia="仿宋_GB2312"/>
          <w:sz w:val="32"/>
        </w:rPr>
        <w:t>2</w:t>
      </w:r>
      <w:r>
        <w:rPr>
          <w:rFonts w:hint="eastAsia" w:eastAsia="仿宋_GB2312"/>
          <w:sz w:val="32"/>
          <w:lang w:val="en-US" w:eastAsia="zh-CN"/>
        </w:rPr>
        <w:t>2</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吴丽华</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13974082882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743"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宣传贯彻《中华人民共和国公路法》，强化农村公路养护和管理工作；布置全县农村公路养护管理年度工作；筹集农村公路管理养护资金；负债全县农村公路和养护和管理。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743"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：加强农村公路养护工作，确保农村公路通畅</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：用好农村公路建设资金，做好农村危桥和农村道路维修</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：完成上级部门交办的其他工作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743"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一、坚持党的领导，服从服务大局</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二、全县农村公路养护水平不断提高</w:t>
            </w:r>
            <w:r>
              <w:rPr>
                <w:rFonts w:ascii="仿宋_GB2312" w:hAnsi="仿宋_GB2312" w:eastAsia="仿宋_GB2312" w:cs="仿宋_GB2312"/>
                <w:color w:val="000000"/>
                <w:sz w:val="24"/>
              </w:rPr>
              <w:t>;</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三、全县农村公路危桥改造和农村道路维修年度任务完满完成；</w:t>
            </w:r>
          </w:p>
          <w:p>
            <w:pPr>
              <w:spacing w:line="580" w:lineRule="exact"/>
              <w:ind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7,158.22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778.72</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1,716.83</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70.00</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4,592.67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7,158.22</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778.72</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1,716.83</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70.00</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677" w:type="dxa"/>
            <w:gridSpan w:val="3"/>
            <w:tcMar>
              <w:top w:w="0" w:type="dxa"/>
              <w:left w:w="15" w:type="dxa"/>
              <w:bottom w:w="0" w:type="dxa"/>
              <w:right w:w="15"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4,592.67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5,864.33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500.83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165.35</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lang w:val="en-US" w:eastAsia="zh-CN"/>
              </w:rPr>
            </w:pPr>
            <w:r>
              <w:rPr>
                <w:rFonts w:hint="eastAsia" w:ascii="仿宋_GB2312" w:hAnsi="仿宋_GB2312" w:eastAsia="仿宋_GB2312" w:cs="仿宋_GB2312"/>
                <w:b w:val="0"/>
                <w:bCs w:val="0"/>
                <w:color w:val="000000"/>
                <w:sz w:val="24"/>
                <w:lang w:val="en-US" w:eastAsia="zh-CN"/>
              </w:rPr>
              <w:t>335.48</w:t>
            </w:r>
          </w:p>
        </w:tc>
        <w:tc>
          <w:tcPr>
            <w:tcW w:w="1395" w:type="dxa"/>
            <w:gridSpan w:val="3"/>
            <w:tcMar>
              <w:top w:w="0" w:type="dxa"/>
              <w:left w:w="15" w:type="dxa"/>
              <w:bottom w:w="0" w:type="dxa"/>
              <w:right w:w="15" w:type="dxa"/>
            </w:tcMar>
            <w:vAlign w:val="center"/>
          </w:tcPr>
          <w:p>
            <w:pPr>
              <w:widowControl/>
              <w:jc w:val="center"/>
              <w:textAlignment w:val="center"/>
              <w:rPr>
                <w:rFonts w:hint="default" w:ascii="宋体" w:hAnsi="宋体" w:eastAsia="宋体" w:cs="宋体"/>
                <w:b w:val="0"/>
                <w:bCs w:val="0"/>
                <w:color w:val="000000"/>
                <w:sz w:val="22"/>
                <w:szCs w:val="22"/>
                <w:lang w:val="en-US" w:eastAsia="zh-CN"/>
              </w:rPr>
            </w:pPr>
            <w:r>
              <w:rPr>
                <w:rFonts w:hint="eastAsia" w:ascii="宋体" w:hAnsi="宋体" w:cs="宋体"/>
                <w:b w:val="0"/>
                <w:bCs w:val="0"/>
                <w:color w:val="000000"/>
                <w:sz w:val="22"/>
                <w:szCs w:val="22"/>
              </w:rPr>
              <w:t>5,363.</w:t>
            </w:r>
            <w:r>
              <w:rPr>
                <w:rFonts w:hint="eastAsia" w:ascii="宋体" w:hAnsi="宋体" w:cs="宋体"/>
                <w:b w:val="0"/>
                <w:bCs w:val="0"/>
                <w:color w:val="000000"/>
                <w:sz w:val="22"/>
                <w:szCs w:val="22"/>
                <w:lang w:val="en-US" w:eastAsia="zh-CN"/>
              </w:rPr>
              <w:t>50</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val="0"/>
                <w:bCs w:val="0"/>
                <w:color w:val="000000"/>
                <w:sz w:val="24"/>
                <w:lang w:val="en-US" w:eastAsia="zh-CN"/>
              </w:rPr>
            </w:pPr>
            <w:r>
              <w:rPr>
                <w:rFonts w:hint="eastAsia" w:ascii="仿宋_GB2312" w:hAnsi="仿宋_GB2312" w:eastAsia="仿宋_GB2312" w:cs="仿宋_GB2312"/>
                <w:b w:val="0"/>
                <w:bCs w:val="0"/>
                <w:color w:val="000000"/>
                <w:sz w:val="24"/>
                <w:lang w:val="en-US" w:eastAsia="zh-CN"/>
              </w:rPr>
              <w:t>515.17</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1,293.89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rPr>
              <w:t>5,864.33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2"/>
                <w:szCs w:val="22"/>
                <w:u w:val="none"/>
                <w:lang w:val="en-US" w:eastAsia="zh-CN" w:bidi="ar-SA"/>
              </w:rPr>
            </w:pPr>
            <w:r>
              <w:rPr>
                <w:rFonts w:hint="eastAsia" w:ascii="宋体" w:hAnsi="宋体" w:eastAsia="宋体" w:cs="宋体"/>
                <w:b w:val="0"/>
                <w:bCs w:val="0"/>
                <w:i w:val="0"/>
                <w:iCs w:val="0"/>
                <w:color w:val="000000"/>
                <w:kern w:val="0"/>
                <w:sz w:val="22"/>
                <w:szCs w:val="22"/>
                <w:u w:val="none"/>
                <w:lang w:val="en-US" w:eastAsia="zh-CN" w:bidi="ar"/>
              </w:rPr>
              <w:t>500.83</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rPr>
              <w:t>165.35</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lang w:val="en-US" w:eastAsia="zh-CN"/>
              </w:rPr>
              <w:t>335.48</w:t>
            </w:r>
          </w:p>
        </w:tc>
        <w:tc>
          <w:tcPr>
            <w:tcW w:w="1395" w:type="dxa"/>
            <w:gridSpan w:val="3"/>
            <w:tcMar>
              <w:top w:w="0" w:type="dxa"/>
              <w:left w:w="15" w:type="dxa"/>
              <w:bottom w:w="0" w:type="dxa"/>
              <w:right w:w="15" w:type="dxa"/>
            </w:tcMar>
            <w:vAlign w:val="center"/>
          </w:tcPr>
          <w:p>
            <w:pPr>
              <w:widowControl/>
              <w:jc w:val="center"/>
              <w:textAlignment w:val="center"/>
              <w:rPr>
                <w:rFonts w:hint="default" w:ascii="宋体" w:hAnsi="宋体" w:eastAsia="宋体" w:cs="宋体"/>
                <w:b w:val="0"/>
                <w:bCs w:val="0"/>
                <w:color w:val="000000"/>
                <w:kern w:val="2"/>
                <w:sz w:val="22"/>
                <w:szCs w:val="22"/>
                <w:lang w:val="en-US" w:eastAsia="zh-CN" w:bidi="ar-SA"/>
              </w:rPr>
            </w:pPr>
            <w:r>
              <w:rPr>
                <w:rFonts w:hint="eastAsia" w:ascii="宋体" w:hAnsi="宋体" w:cs="宋体"/>
                <w:b w:val="0"/>
                <w:bCs w:val="0"/>
                <w:color w:val="000000"/>
                <w:sz w:val="22"/>
                <w:szCs w:val="22"/>
              </w:rPr>
              <w:t>5,363.</w:t>
            </w:r>
            <w:r>
              <w:rPr>
                <w:rFonts w:hint="eastAsia" w:ascii="宋体" w:hAnsi="宋体" w:cs="宋体"/>
                <w:b w:val="0"/>
                <w:bCs w:val="0"/>
                <w:color w:val="000000"/>
                <w:sz w:val="22"/>
                <w:szCs w:val="22"/>
                <w:lang w:val="en-US" w:eastAsia="zh-CN"/>
              </w:rPr>
              <w:t>50</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lang w:val="en-US" w:eastAsia="zh-CN"/>
              </w:rPr>
              <w:t>515.17</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val="0"/>
                <w:bCs w:val="0"/>
                <w:color w:val="000000"/>
                <w:kern w:val="2"/>
                <w:sz w:val="24"/>
                <w:szCs w:val="24"/>
                <w:lang w:val="en-US" w:eastAsia="zh-CN" w:bidi="ar-SA"/>
              </w:rPr>
            </w:pPr>
            <w:r>
              <w:rPr>
                <w:rFonts w:hint="eastAsia" w:ascii="仿宋_GB2312" w:hAnsi="仿宋_GB2312" w:eastAsia="仿宋_GB2312" w:cs="仿宋_GB2312"/>
                <w:b w:val="0"/>
                <w:bCs w:val="0"/>
                <w:color w:val="000000"/>
                <w:sz w:val="24"/>
              </w:rPr>
              <w:t>1,293.89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9.56</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1.95</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3.5</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9.56</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18</w:t>
            </w:r>
            <w:r>
              <w:rPr>
                <w:rFonts w:hint="eastAsia" w:ascii="仿宋_GB2312" w:hAnsi="仿宋_GB2312" w:eastAsia="仿宋_GB2312" w:cs="仿宋_GB2312"/>
                <w:color w:val="000000"/>
                <w:sz w:val="24"/>
                <w:lang w:val="en-US" w:eastAsia="zh-CN"/>
              </w:rPr>
              <w:t>5</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18</w:t>
            </w:r>
            <w:r>
              <w:rPr>
                <w:rFonts w:hint="eastAsia" w:ascii="仿宋_GB2312" w:hAnsi="仿宋_GB2312" w:eastAsia="仿宋_GB2312" w:cs="仿宋_GB2312"/>
                <w:color w:val="000000"/>
                <w:sz w:val="24"/>
                <w:lang w:val="en-US" w:eastAsia="zh-CN"/>
              </w:rPr>
              <w:t>5</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18</w:t>
            </w:r>
            <w:r>
              <w:rPr>
                <w:rFonts w:hint="eastAsia" w:ascii="仿宋_GB2312" w:hAnsi="仿宋_GB2312" w:eastAsia="仿宋_GB2312" w:cs="仿宋_GB2312"/>
                <w:color w:val="000000"/>
                <w:sz w:val="24"/>
                <w:lang w:val="en-US" w:eastAsia="zh-CN"/>
              </w:rPr>
              <w:t>5</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18</w:t>
            </w:r>
            <w:r>
              <w:rPr>
                <w:rFonts w:hint="eastAsia" w:ascii="仿宋_GB2312" w:hAnsi="仿宋_GB2312" w:eastAsia="仿宋_GB2312" w:cs="仿宋_GB2312"/>
                <w:color w:val="000000"/>
                <w:sz w:val="24"/>
                <w:lang w:val="en-US" w:eastAsia="zh-CN"/>
              </w:rPr>
              <w:t>5</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：加强农村公路养护工作，确保农村公路通畅</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：用好农村公路建设资金，做好农村危桥和农村道路维修</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农村公路通畅水平</w:t>
            </w:r>
            <w:r>
              <w:rPr>
                <w:rFonts w:ascii="仿宋_GB2312" w:hAnsi="仿宋_GB2312" w:eastAsia="仿宋_GB2312" w:cs="仿宋_GB2312"/>
                <w:color w:val="000000"/>
                <w:sz w:val="24"/>
              </w:rPr>
              <w:t>100%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“三公经费”变动率≤</w:t>
            </w:r>
            <w:r>
              <w:rPr>
                <w:rFonts w:ascii="仿宋_GB2312" w:hAnsi="仿宋_GB2312" w:eastAsia="仿宋_GB2312" w:cs="仿宋_GB2312"/>
                <w:color w:val="000000"/>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完成危桥改造6座以上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w:t>
            </w:r>
            <w:r>
              <w:rPr>
                <w:rFonts w:hint="eastAsia" w:ascii="仿宋_GB2312" w:hAnsi="仿宋_GB2312" w:eastAsia="仿宋_GB2312" w:cs="仿宋_GB2312"/>
                <w:color w:val="000000"/>
                <w:sz w:val="24"/>
                <w:lang w:eastAsia="zh-CN"/>
              </w:rPr>
              <w:t>2021</w:t>
            </w:r>
            <w:r>
              <w:rPr>
                <w:rFonts w:hint="eastAsia" w:ascii="仿宋_GB2312" w:hAnsi="仿宋_GB2312" w:eastAsia="仿宋_GB2312" w:cs="仿宋_GB2312"/>
                <w:color w:val="000000"/>
                <w:sz w:val="24"/>
              </w:rPr>
              <w:t>财政年度内完成公路维修改造任务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全年财政整体支出</w:t>
            </w:r>
            <w:r>
              <w:rPr>
                <w:rFonts w:hint="eastAsia" w:ascii="仿宋_GB2312" w:hAnsi="仿宋_GB2312" w:eastAsia="仿宋_GB2312" w:cs="仿宋_GB2312"/>
                <w:b w:val="0"/>
                <w:bCs w:val="0"/>
                <w:color w:val="000000"/>
                <w:sz w:val="24"/>
              </w:rPr>
              <w:t>5,864.33</w:t>
            </w:r>
            <w:r>
              <w:rPr>
                <w:rFonts w:hint="eastAsia" w:ascii="仿宋_GB2312" w:hAnsi="仿宋_GB2312" w:eastAsia="仿宋_GB2312" w:cs="仿宋_GB2312"/>
                <w:color w:val="000000"/>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val="0"/>
                <w:bCs w:val="0"/>
                <w:color w:val="000000"/>
                <w:sz w:val="24"/>
              </w:rPr>
              <w:t>5,864.33</w:t>
            </w:r>
            <w:r>
              <w:rPr>
                <w:rFonts w:hint="eastAsia" w:ascii="仿宋_GB2312" w:hAnsi="仿宋_GB2312" w:eastAsia="仿宋_GB2312" w:cs="仿宋_GB2312"/>
                <w:color w:val="000000"/>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：提高全县人民公路出行感受</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：为全县创造了良好的招商引资环境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r>
              <w:rPr>
                <w:rFonts w:hint="eastAsia" w:ascii="仿宋_GB2312" w:hAnsi="仿宋_GB2312" w:eastAsia="仿宋_GB2312" w:cs="仿宋_GB2312"/>
                <w:color w:val="000000"/>
                <w:sz w:val="24"/>
              </w:rPr>
              <w:t>以上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社会公众或服务对象满意度</w:t>
            </w:r>
            <w:r>
              <w:rPr>
                <w:rFonts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刘智海</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农村公路养护中心</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刘小正</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农村公路养护中心</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邹炳光</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农村公路养护中心</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年月日</w:t>
            </w:r>
          </w:p>
        </w:tc>
      </w:tr>
    </w:tbl>
    <w:p>
      <w:pPr>
        <w:rPr>
          <w:rFonts w:eastAsia="仿宋_GB2312" w:cs="仿宋_GB2312"/>
          <w:bCs/>
          <w:sz w:val="28"/>
          <w:szCs w:val="28"/>
        </w:rPr>
      </w:pPr>
      <w:r>
        <w:rPr>
          <w:rFonts w:hint="eastAsia" w:eastAsia="仿宋_GB2312" w:cs="仿宋_GB2312"/>
          <w:bCs/>
          <w:sz w:val="28"/>
          <w:szCs w:val="28"/>
        </w:rPr>
        <w:t>填报人（签名）：吴丽华</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rPr>
        <w:t>13974082882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ind w:firstLine="480" w:firstLineChars="200"/>
              <w:rPr>
                <w:rFonts w:ascii="仿宋_GB2312" w:hAnsi="仿宋" w:eastAsia="仿宋_GB2312"/>
                <w:sz w:val="24"/>
              </w:rPr>
            </w:pPr>
            <w:r>
              <w:rPr>
                <w:rFonts w:hint="eastAsia" w:ascii="仿宋_GB2312" w:eastAsia="仿宋_GB2312"/>
                <w:sz w:val="24"/>
              </w:rPr>
              <w:t>岳阳县</w:t>
            </w:r>
            <w:r>
              <w:rPr>
                <w:rFonts w:hint="eastAsia" w:ascii="仿宋_GB2312" w:hAnsi="仿宋_GB2312" w:eastAsia="仿宋_GB2312" w:cs="仿宋_GB2312"/>
                <w:sz w:val="24"/>
              </w:rPr>
              <w:t>农村公路养护中心</w:t>
            </w:r>
            <w:r>
              <w:rPr>
                <w:rFonts w:hint="eastAsia" w:ascii="仿宋_GB2312" w:hAnsi="仿宋_GB2312" w:eastAsia="仿宋_GB2312" w:cs="仿宋_GB2312"/>
                <w:sz w:val="24"/>
                <w:lang w:eastAsia="zh-CN"/>
              </w:rPr>
              <w:t>为副科级事业单位，归口岳阳县交通运输局管理，职责职能为：</w:t>
            </w:r>
            <w:r>
              <w:rPr>
                <w:rFonts w:hint="eastAsia" w:ascii="仿宋_GB2312" w:hAnsi="仿宋_GB2312" w:eastAsia="仿宋_GB2312" w:cs="仿宋_GB2312"/>
                <w:sz w:val="24"/>
              </w:rPr>
              <w:t>一是</w:t>
            </w:r>
            <w:r>
              <w:rPr>
                <w:rFonts w:hint="eastAsia" w:ascii="仿宋_GB2312" w:hAnsi="仿宋" w:eastAsia="仿宋_GB2312"/>
                <w:sz w:val="24"/>
              </w:rPr>
              <w:t>负责全县农村公路省、县道及桥梁的建设养护,全县农村公路乡、村道建设、养护的监督、技术指导服务。二是编制岳阳县农村公路发展近期和中长期规划,为上级提供决策依据,负责所辖公路路况调查,公路统计和信息采集工作。三是负责编制全县年度农村公路养护实施计划。四是负责全县农村公路基础数据的建立、收集、整理、报送农村公路养护管理信息。五是完成上级主管部门交办的其他工作任务。</w:t>
            </w:r>
          </w:p>
          <w:p>
            <w:pPr>
              <w:numPr>
                <w:ilvl w:val="0"/>
                <w:numId w:val="3"/>
              </w:numPr>
              <w:spacing w:line="5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部门（单位）整体支出规模、使用方向和主要内容、涉及范围等</w:t>
            </w:r>
          </w:p>
          <w:p>
            <w:pPr>
              <w:spacing w:line="560" w:lineRule="exact"/>
              <w:ind w:firstLine="480" w:firstLineChars="200"/>
              <w:rPr>
                <w:rFonts w:ascii="仿宋_GB2312" w:hAnsi="仿宋" w:eastAsia="仿宋_GB2312" w:cs="仿宋"/>
                <w:sz w:val="24"/>
              </w:rPr>
            </w:pPr>
            <w:r>
              <w:rPr>
                <w:rFonts w:hint="eastAsia" w:ascii="仿宋_GB2312" w:hAnsi="仿宋" w:eastAsia="仿宋_GB2312" w:cs="仿宋"/>
                <w:sz w:val="24"/>
                <w:lang w:eastAsia="zh-CN"/>
              </w:rPr>
              <w:t>2021年</w:t>
            </w:r>
            <w:r>
              <w:rPr>
                <w:rFonts w:hint="eastAsia" w:ascii="仿宋_GB2312" w:hAnsi="仿宋" w:eastAsia="仿宋_GB2312" w:cs="仿宋"/>
                <w:sz w:val="24"/>
              </w:rPr>
              <w:t>岳阳县农村公路养护中心整体支出为</w:t>
            </w:r>
            <w:r>
              <w:rPr>
                <w:rFonts w:hint="eastAsia" w:ascii="仿宋_GB2312" w:hAnsi="仿宋_GB2312" w:eastAsia="仿宋_GB2312" w:cs="仿宋_GB2312"/>
                <w:b w:val="0"/>
                <w:bCs w:val="0"/>
                <w:color w:val="000000"/>
                <w:sz w:val="24"/>
              </w:rPr>
              <w:t>5,864.33</w:t>
            </w:r>
            <w:r>
              <w:rPr>
                <w:rFonts w:hint="eastAsia" w:ascii="仿宋_GB2312" w:hAnsi="仿宋" w:eastAsia="仿宋_GB2312" w:cs="仿宋"/>
                <w:sz w:val="24"/>
              </w:rPr>
              <w:t>万元，包括基本支出</w:t>
            </w:r>
            <w:r>
              <w:rPr>
                <w:rFonts w:hint="eastAsia" w:ascii="宋体" w:hAnsi="宋体" w:eastAsia="宋体" w:cs="宋体"/>
                <w:b w:val="0"/>
                <w:bCs w:val="0"/>
                <w:i w:val="0"/>
                <w:iCs w:val="0"/>
                <w:color w:val="000000"/>
                <w:kern w:val="0"/>
                <w:sz w:val="22"/>
                <w:szCs w:val="22"/>
                <w:u w:val="none"/>
                <w:lang w:val="en-US" w:eastAsia="zh-CN" w:bidi="ar"/>
              </w:rPr>
              <w:t>500.83</w:t>
            </w:r>
            <w:r>
              <w:rPr>
                <w:rFonts w:hint="eastAsia" w:ascii="仿宋_GB2312" w:hAnsi="仿宋" w:eastAsia="仿宋_GB2312" w:cs="仿宋"/>
                <w:sz w:val="24"/>
              </w:rPr>
              <w:t>万元，主要用于人员经费支出和日常公用经费支出，项目支出</w:t>
            </w:r>
            <w:r>
              <w:rPr>
                <w:rFonts w:hint="eastAsia" w:ascii="宋体" w:hAnsi="宋体" w:cs="宋体"/>
                <w:b w:val="0"/>
                <w:bCs w:val="0"/>
                <w:color w:val="000000"/>
                <w:sz w:val="22"/>
                <w:szCs w:val="22"/>
              </w:rPr>
              <w:t>5,363.</w:t>
            </w:r>
            <w:r>
              <w:rPr>
                <w:rFonts w:hint="eastAsia" w:ascii="宋体" w:hAnsi="宋体" w:cs="宋体"/>
                <w:b w:val="0"/>
                <w:bCs w:val="0"/>
                <w:color w:val="000000"/>
                <w:sz w:val="22"/>
                <w:szCs w:val="22"/>
                <w:lang w:val="en-US" w:eastAsia="zh-CN"/>
              </w:rPr>
              <w:t>50</w:t>
            </w:r>
            <w:r>
              <w:rPr>
                <w:rFonts w:hint="eastAsia" w:ascii="仿宋_GB2312" w:hAnsi="仿宋" w:eastAsia="仿宋_GB2312" w:cs="仿宋"/>
                <w:sz w:val="24"/>
              </w:rPr>
              <w:t>万元，主要用于全县农村公路建设和养护支出。</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hint="eastAsia" w:ascii="仿宋_GB2312" w:hAnsi="仿宋" w:eastAsia="仿宋_GB2312" w:cs="仿宋"/>
                <w:sz w:val="24"/>
              </w:rPr>
            </w:pPr>
            <w:r>
              <w:rPr>
                <w:rFonts w:hint="eastAsia" w:ascii="仿宋_GB2312" w:hAnsi="仿宋" w:eastAsia="仿宋_GB2312" w:cs="仿宋"/>
                <w:sz w:val="24"/>
                <w:lang w:eastAsia="zh-CN"/>
              </w:rPr>
              <w:t>2021年</w:t>
            </w:r>
            <w:r>
              <w:rPr>
                <w:rFonts w:hint="eastAsia" w:ascii="仿宋_GB2312" w:hAnsi="仿宋" w:eastAsia="仿宋_GB2312" w:cs="仿宋"/>
                <w:sz w:val="24"/>
              </w:rPr>
              <w:t>岳阳县农村公路养护中心基本支出</w:t>
            </w:r>
            <w:r>
              <w:rPr>
                <w:rFonts w:hint="eastAsia" w:ascii="仿宋_GB2312" w:hAnsi="仿宋_GB2312" w:eastAsia="仿宋_GB2312" w:cs="仿宋_GB2312"/>
                <w:color w:val="000000"/>
                <w:sz w:val="24"/>
                <w:lang w:val="en-US" w:eastAsia="zh-CN"/>
              </w:rPr>
              <w:t>500.83</w:t>
            </w:r>
            <w:r>
              <w:rPr>
                <w:rFonts w:hint="eastAsia" w:ascii="仿宋_GB2312" w:hAnsi="仿宋" w:eastAsia="仿宋_GB2312" w:cs="仿宋"/>
                <w:sz w:val="24"/>
              </w:rPr>
              <w:t>万元，包括人员支出</w:t>
            </w:r>
            <w:r>
              <w:rPr>
                <w:rFonts w:hint="eastAsia" w:ascii="仿宋_GB2312" w:hAnsi="仿宋_GB2312" w:eastAsia="仿宋_GB2312" w:cs="仿宋_GB2312"/>
                <w:b w:val="0"/>
                <w:bCs w:val="0"/>
                <w:color w:val="000000"/>
                <w:sz w:val="24"/>
              </w:rPr>
              <w:t>165.35</w:t>
            </w:r>
            <w:r>
              <w:rPr>
                <w:rFonts w:hint="eastAsia" w:ascii="仿宋_GB2312" w:hAnsi="仿宋" w:eastAsia="仿宋_GB2312" w:cs="仿宋"/>
                <w:sz w:val="24"/>
              </w:rPr>
              <w:t>万元，公用支出</w:t>
            </w:r>
            <w:r>
              <w:rPr>
                <w:rFonts w:hint="eastAsia" w:ascii="仿宋_GB2312" w:hAnsi="仿宋_GB2312" w:eastAsia="仿宋_GB2312" w:cs="仿宋_GB2312"/>
                <w:color w:val="000000"/>
                <w:sz w:val="24"/>
                <w:lang w:val="en-US" w:eastAsia="zh-CN"/>
              </w:rPr>
              <w:t>335.48</w:t>
            </w:r>
            <w:r>
              <w:rPr>
                <w:rFonts w:hint="eastAsia" w:ascii="仿宋_GB2312" w:hAnsi="仿宋" w:eastAsia="仿宋_GB2312" w:cs="仿宋"/>
                <w:sz w:val="24"/>
              </w:rPr>
              <w:t>万元，其中“三公”经费合计</w:t>
            </w:r>
            <w:r>
              <w:rPr>
                <w:rFonts w:hint="eastAsia" w:ascii="仿宋_GB2312" w:hAnsi="仿宋_GB2312" w:eastAsia="仿宋_GB2312" w:cs="仿宋_GB2312"/>
                <w:color w:val="000000"/>
                <w:sz w:val="24"/>
                <w:lang w:val="en-US" w:eastAsia="zh-CN"/>
              </w:rPr>
              <w:t>15.01</w:t>
            </w:r>
            <w:r>
              <w:rPr>
                <w:rFonts w:hint="eastAsia" w:ascii="仿宋_GB2312" w:hAnsi="仿宋" w:eastAsia="仿宋_GB2312" w:cs="仿宋"/>
                <w:sz w:val="24"/>
              </w:rPr>
              <w:t>万元，包括公务接待费</w:t>
            </w:r>
            <w:r>
              <w:rPr>
                <w:rFonts w:hint="eastAsia" w:ascii="仿宋_GB2312" w:hAnsi="仿宋" w:eastAsia="仿宋_GB2312" w:cs="仿宋"/>
                <w:sz w:val="24"/>
                <w:lang w:val="en-US" w:eastAsia="zh-CN"/>
              </w:rPr>
              <w:t>1.95</w:t>
            </w:r>
            <w:r>
              <w:rPr>
                <w:rFonts w:hint="eastAsia" w:ascii="仿宋_GB2312" w:hAnsi="仿宋" w:eastAsia="仿宋_GB2312" w:cs="仿宋"/>
                <w:sz w:val="24"/>
              </w:rPr>
              <w:t>万元和公务用车运行维护费3.5</w:t>
            </w:r>
            <w:r>
              <w:rPr>
                <w:rFonts w:hint="eastAsia" w:ascii="仿宋_GB2312" w:hAnsi="仿宋" w:eastAsia="仿宋_GB2312" w:cs="仿宋"/>
                <w:sz w:val="24"/>
                <w:lang w:val="en-US" w:eastAsia="zh-CN"/>
              </w:rPr>
              <w:t>0</w:t>
            </w:r>
            <w:r>
              <w:rPr>
                <w:rFonts w:hint="eastAsia" w:ascii="仿宋_GB2312" w:hAnsi="仿宋" w:eastAsia="仿宋_GB2312" w:cs="仿宋"/>
                <w:sz w:val="24"/>
              </w:rPr>
              <w:t>万元</w:t>
            </w:r>
            <w:r>
              <w:rPr>
                <w:rFonts w:hint="eastAsia" w:ascii="仿宋_GB2312" w:hAnsi="仿宋" w:eastAsia="仿宋_GB2312" w:cs="仿宋"/>
                <w:sz w:val="24"/>
                <w:lang w:eastAsia="zh-CN"/>
              </w:rPr>
              <w:t>、</w:t>
            </w:r>
            <w:r>
              <w:rPr>
                <w:rFonts w:hint="eastAsia" w:ascii="仿宋_GB2312" w:hAnsi="仿宋_GB2312" w:eastAsia="仿宋_GB2312" w:cs="仿宋_GB2312"/>
                <w:color w:val="000000"/>
                <w:sz w:val="24"/>
              </w:rPr>
              <w:t>公务用车购置费</w:t>
            </w:r>
            <w:r>
              <w:rPr>
                <w:rFonts w:hint="eastAsia" w:ascii="仿宋_GB2312" w:hAnsi="仿宋_GB2312" w:eastAsia="仿宋_GB2312" w:cs="仿宋_GB2312"/>
                <w:color w:val="000000"/>
                <w:sz w:val="24"/>
                <w:lang w:val="en-US" w:eastAsia="zh-CN"/>
              </w:rPr>
              <w:t>9.56万元</w:t>
            </w:r>
            <w:r>
              <w:rPr>
                <w:rFonts w:hint="eastAsia" w:ascii="仿宋_GB2312" w:hAnsi="仿宋" w:eastAsia="仿宋_GB2312" w:cs="仿宋"/>
                <w:sz w:val="24"/>
              </w:rPr>
              <w:t>。</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县财政</w:t>
            </w:r>
            <w:r>
              <w:rPr>
                <w:rFonts w:hint="eastAsia" w:ascii="仿宋_GB2312" w:hAnsi="仿宋_GB2312" w:eastAsia="仿宋_GB2312" w:cs="仿宋_GB2312"/>
                <w:bCs/>
                <w:sz w:val="24"/>
                <w:lang w:eastAsia="zh-CN"/>
              </w:rPr>
              <w:t>和上级主管部门</w:t>
            </w:r>
            <w:r>
              <w:rPr>
                <w:rFonts w:hint="eastAsia" w:ascii="仿宋_GB2312" w:hAnsi="仿宋_GB2312" w:eastAsia="仿宋_GB2312" w:cs="仿宋_GB2312"/>
                <w:bCs/>
                <w:sz w:val="24"/>
              </w:rPr>
              <w:t>安排我单位项目经费</w:t>
            </w:r>
            <w:r>
              <w:rPr>
                <w:rFonts w:hint="eastAsia" w:ascii="仿宋_GB2312" w:hAnsi="仿宋_GB2312" w:eastAsia="仿宋_GB2312" w:cs="仿宋_GB2312"/>
                <w:color w:val="000000"/>
                <w:sz w:val="24"/>
                <w:lang w:val="en-US" w:eastAsia="zh-CN"/>
              </w:rPr>
              <w:t>6453.98</w:t>
            </w:r>
            <w:r>
              <w:rPr>
                <w:rFonts w:hint="eastAsia" w:ascii="仿宋_GB2312" w:hAnsi="仿宋_GB2312" w:eastAsia="仿宋_GB2312" w:cs="仿宋_GB2312"/>
                <w:bCs/>
                <w:sz w:val="24"/>
              </w:rPr>
              <w:t>万元，主要用于</w:t>
            </w:r>
            <w:r>
              <w:rPr>
                <w:rFonts w:hint="eastAsia" w:ascii="仿宋" w:hAnsi="仿宋" w:eastAsia="仿宋" w:cs="仿宋"/>
                <w:sz w:val="24"/>
              </w:rPr>
              <w:t>全县农村公路建设和养护支出</w:t>
            </w:r>
            <w:r>
              <w:rPr>
                <w:rFonts w:hint="eastAsia" w:ascii="仿宋_GB2312" w:hAnsi="仿宋_GB2312" w:eastAsia="仿宋_GB2312" w:cs="仿宋_GB2312"/>
                <w:bCs/>
                <w:sz w:val="24"/>
              </w:rPr>
              <w:t>，我办实际发生项目支出</w:t>
            </w:r>
            <w:r>
              <w:rPr>
                <w:rFonts w:hint="eastAsia" w:ascii="宋体" w:hAnsi="宋体" w:cs="宋体"/>
                <w:b w:val="0"/>
                <w:bCs w:val="0"/>
                <w:color w:val="000000"/>
                <w:sz w:val="22"/>
                <w:szCs w:val="22"/>
              </w:rPr>
              <w:t>5,363.</w:t>
            </w:r>
            <w:r>
              <w:rPr>
                <w:rFonts w:hint="eastAsia" w:ascii="宋体" w:hAnsi="宋体" w:cs="宋体"/>
                <w:b w:val="0"/>
                <w:bCs w:val="0"/>
                <w:color w:val="000000"/>
                <w:sz w:val="22"/>
                <w:szCs w:val="22"/>
                <w:lang w:val="en-US" w:eastAsia="zh-CN"/>
              </w:rPr>
              <w:t>50</w:t>
            </w:r>
            <w:r>
              <w:rPr>
                <w:rFonts w:hint="eastAsia" w:ascii="仿宋_GB2312" w:hAnsi="仿宋_GB2312" w:eastAsia="仿宋_GB2312" w:cs="仿宋_GB2312"/>
                <w:bCs/>
                <w:sz w:val="24"/>
              </w:rPr>
              <w:t>万元，项目支出</w:t>
            </w:r>
            <w:r>
              <w:rPr>
                <w:rFonts w:hint="eastAsia" w:ascii="仿宋_GB2312" w:hAnsi="仿宋_GB2312" w:eastAsia="仿宋_GB2312" w:cs="仿宋_GB2312"/>
                <w:bCs/>
                <w:sz w:val="24"/>
                <w:lang w:eastAsia="zh-CN"/>
              </w:rPr>
              <w:t>执行</w:t>
            </w:r>
            <w:r>
              <w:rPr>
                <w:rFonts w:hint="eastAsia" w:ascii="仿宋_GB2312" w:hAnsi="仿宋_GB2312" w:eastAsia="仿宋_GB2312" w:cs="仿宋_GB2312"/>
                <w:bCs/>
                <w:sz w:val="24"/>
              </w:rPr>
              <w:t>率</w:t>
            </w:r>
            <w:r>
              <w:rPr>
                <w:rFonts w:hint="eastAsia" w:ascii="仿宋_GB2312" w:hAnsi="仿宋_GB2312" w:eastAsia="仿宋_GB2312" w:cs="仿宋_GB2312"/>
                <w:bCs/>
                <w:sz w:val="24"/>
                <w:lang w:eastAsia="zh-CN"/>
              </w:rPr>
              <w:t>为</w:t>
            </w:r>
            <w:r>
              <w:rPr>
                <w:rFonts w:hint="eastAsia" w:ascii="仿宋_GB2312" w:hAnsi="仿宋_GB2312" w:eastAsia="仿宋_GB2312" w:cs="仿宋_GB2312"/>
                <w:bCs/>
                <w:sz w:val="24"/>
                <w:lang w:val="en-US" w:eastAsia="zh-CN"/>
              </w:rPr>
              <w:t>83.11</w:t>
            </w:r>
            <w:r>
              <w:rPr>
                <w:rFonts w:ascii="仿宋_GB2312" w:hAnsi="仿宋_GB2312" w:eastAsia="仿宋_GB2312" w:cs="仿宋_GB2312"/>
                <w:bCs/>
                <w:sz w:val="24"/>
              </w:rPr>
              <w:t>%</w:t>
            </w:r>
            <w:r>
              <w:rPr>
                <w:rFonts w:hint="eastAsia" w:ascii="仿宋_GB2312" w:hAnsi="仿宋_GB2312" w:eastAsia="仿宋_GB2312" w:cs="仿宋_GB2312"/>
                <w:bCs/>
                <w:sz w:val="24"/>
                <w:lang w:eastAsia="zh-CN"/>
              </w:rPr>
              <w:t>，因要按项目实施进度分期付款和预留部分质保金，导致部分项目经费结转下一个财政年度使用</w:t>
            </w:r>
            <w:r>
              <w:rPr>
                <w:rFonts w:hint="eastAsia" w:ascii="仿宋_GB2312" w:hAnsi="仿宋_GB2312" w:eastAsia="仿宋_GB2312" w:cs="仿宋_GB2312"/>
                <w:bCs/>
                <w:sz w:val="24"/>
              </w:rPr>
              <w:t>。</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2、专项资金实际使用情况分析</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我中心专项资金主要用于</w:t>
            </w:r>
            <w:r>
              <w:rPr>
                <w:rFonts w:hint="eastAsia" w:ascii="仿宋_GB2312" w:hAnsi="仿宋" w:eastAsia="仿宋_GB2312"/>
                <w:sz w:val="24"/>
              </w:rPr>
              <w:t>全县农村公路省县级道路建设养护、危桥改造工程、安防工程、农村公路水毁工程</w:t>
            </w:r>
            <w:r>
              <w:rPr>
                <w:rFonts w:hint="eastAsia" w:ascii="仿宋_GB2312" w:hAnsi="仿宋" w:eastAsia="仿宋_GB2312" w:cs="仿宋"/>
                <w:sz w:val="24"/>
              </w:rPr>
              <w:t>支出</w:t>
            </w:r>
            <w:r>
              <w:rPr>
                <w:rFonts w:hint="eastAsia" w:ascii="仿宋_GB2312" w:hAnsi="仿宋_GB2312" w:eastAsia="仿宋_GB2312" w:cs="仿宋_GB2312"/>
                <w:bCs/>
                <w:sz w:val="24"/>
              </w:rPr>
              <w:t>，为保障全县农村公路路况水平，提高全民公路出行满意度，保障经济社会正常发展提供了坚实支持</w:t>
            </w:r>
            <w:r>
              <w:rPr>
                <w:rFonts w:hint="eastAsia" w:ascii="仿宋_GB2312" w:hAnsi="仿宋_GB2312" w:eastAsia="仿宋_GB2312" w:cs="仿宋_GB2312"/>
                <w:sz w:val="24"/>
                <w:shd w:val="clear" w:color="auto" w:fill="FFFFFF"/>
              </w:rPr>
              <w:t>。</w:t>
            </w:r>
          </w:p>
          <w:p>
            <w:pPr>
              <w:numPr>
                <w:ilvl w:val="0"/>
                <w:numId w:val="4"/>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 w:eastAsia="仿宋_GB2312" w:cs="仿宋_GB2312"/>
                <w:bCs/>
                <w:sz w:val="24"/>
              </w:rPr>
            </w:pPr>
            <w:r>
              <w:rPr>
                <w:rFonts w:hint="eastAsia" w:ascii="仿宋_GB2312" w:hAnsi="仿宋" w:eastAsia="仿宋_GB2312" w:cs="仿宋_GB2312"/>
                <w:bCs/>
                <w:sz w:val="24"/>
              </w:rPr>
              <w:t>健全组织领导及机制，我单位成立了以</w:t>
            </w:r>
            <w:r>
              <w:rPr>
                <w:rFonts w:hint="eastAsia" w:ascii="仿宋_GB2312" w:hAnsi="仿宋" w:eastAsia="仿宋_GB2312" w:cs="仿宋_GB2312"/>
                <w:bCs/>
                <w:sz w:val="24"/>
                <w:lang w:eastAsia="zh-CN"/>
              </w:rPr>
              <w:t>刘智海</w:t>
            </w:r>
            <w:r>
              <w:rPr>
                <w:rFonts w:hint="eastAsia" w:ascii="仿宋_GB2312" w:hAnsi="仿宋" w:eastAsia="仿宋_GB2312" w:cs="仿宋_GB2312"/>
                <w:bCs/>
                <w:sz w:val="24"/>
              </w:rPr>
              <w:t>为组长的岳阳县农村公路建设领导小组，专项负责</w:t>
            </w:r>
            <w:r>
              <w:rPr>
                <w:rFonts w:hint="eastAsia" w:ascii="仿宋_GB2312" w:hAnsi="仿宋" w:eastAsia="仿宋_GB2312"/>
                <w:sz w:val="24"/>
              </w:rPr>
              <w:t>全县农村公路省县级道路建设养护、危桥改造工程、安防工程、农村公路水毁工程等</w:t>
            </w:r>
            <w:r>
              <w:rPr>
                <w:rFonts w:hint="eastAsia" w:ascii="仿宋_GB2312" w:hAnsi="仿宋" w:eastAsia="仿宋_GB2312" w:cs="仿宋_GB2312"/>
                <w:bCs/>
                <w:sz w:val="24"/>
              </w:rPr>
              <w:t>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，我单位农村公路养护工作水平进一步提高，农村公路安防工程建设加快推进，危桥改造勘测、施工顺利开展，各专项工作按上级要求完满完成。</w:t>
            </w:r>
          </w:p>
          <w:p>
            <w:pPr>
              <w:spacing w:line="600" w:lineRule="exact"/>
              <w:ind w:firstLine="482" w:firstLineChars="200"/>
              <w:rPr>
                <w:rFonts w:ascii="仿宋_GB2312" w:hAnsi="仿宋_GB2312" w:eastAsia="仿宋_GB2312" w:cs="仿宋_GB2312"/>
                <w:b/>
                <w:bCs/>
                <w:color w:val="2B2B2B"/>
                <w:sz w:val="24"/>
                <w:shd w:val="clear" w:color="auto" w:fill="FFFFFF"/>
              </w:rPr>
            </w:pPr>
            <w:r>
              <w:rPr>
                <w:rFonts w:hint="eastAsia" w:ascii="仿宋_GB2312" w:hAnsi="仿宋_GB2312" w:eastAsia="仿宋_GB2312" w:cs="仿宋_GB2312"/>
                <w:b/>
                <w:bCs/>
                <w:color w:val="2B2B2B"/>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color w:val="FF0000"/>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农村公路养护工作水平进一步提高，农村公路安防工程建设加快推进，危桥改造勘测、施工顺利开展，各专项工作按上级要求完满完成。社会公众对于农村公路路况出行体验满意度很高，同时，良好的公路路况水平对于提高岳阳县文明形象，促进旅游事业和招商引资工作发挥了重要作用，单位整体支出取得了良好的社会效益和经济效益</w:t>
            </w:r>
            <w:r>
              <w:rPr>
                <w:rFonts w:hint="eastAsia" w:ascii="仿宋_GB2312" w:hAnsi="仿宋_GB2312" w:eastAsia="仿宋_GB2312" w:cs="仿宋_GB2312"/>
                <w:bCs/>
                <w:color w:val="FF0000"/>
                <w:sz w:val="24"/>
              </w:rPr>
              <w:t>。</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w:t>
            </w:r>
          </w:p>
          <w:p>
            <w:pPr>
              <w:rPr>
                <w:rFonts w:ascii="黑体" w:hAnsi="黑体" w:eastAsia="黑体" w:cs="黑体"/>
                <w:sz w:val="24"/>
              </w:rPr>
            </w:pPr>
          </w:p>
          <w:p>
            <w:pPr>
              <w:spacing w:line="560" w:lineRule="exact"/>
              <w:rPr>
                <w:rFonts w:ascii="仿宋_GB2312" w:hAnsi="仿宋_GB2312" w:eastAsia="仿宋_GB2312"/>
                <w:sz w:val="24"/>
              </w:rPr>
            </w:pPr>
            <w:r>
              <w:rPr>
                <w:rFonts w:ascii="仿宋_GB2312" w:hAnsi="仿宋_GB2312" w:eastAsia="仿宋_GB2312"/>
                <w:sz w:val="24"/>
              </w:rPr>
              <w:t xml:space="preserve">                                202</w:t>
            </w:r>
            <w:r>
              <w:rPr>
                <w:rFonts w:hint="eastAsia" w:ascii="仿宋_GB2312" w:hAnsi="仿宋_GB2312" w:eastAsia="仿宋_GB2312"/>
                <w:sz w:val="24"/>
              </w:rPr>
              <w:t>2</w:t>
            </w:r>
            <w:r>
              <w:rPr>
                <w:rFonts w:hint="eastAsia" w:ascii="仿宋" w:hAnsi="仿宋" w:eastAsia="仿宋" w:cs="仿宋"/>
                <w:sz w:val="24"/>
              </w:rPr>
              <w:t>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人员编制数31人，在职人数31人，在职人员控制率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本年度三公经费</w:t>
            </w:r>
            <w:r>
              <w:rPr>
                <w:rFonts w:hint="eastAsia" w:ascii="仿宋_GB2312" w:eastAsia="仿宋_GB2312"/>
                <w:color w:val="000000"/>
                <w:sz w:val="18"/>
                <w:szCs w:val="18"/>
                <w:lang w:val="en-US" w:eastAsia="zh-CN"/>
              </w:rPr>
              <w:t>15.01</w:t>
            </w:r>
            <w:r>
              <w:rPr>
                <w:rFonts w:hint="eastAsia" w:ascii="仿宋_GB2312" w:eastAsia="仿宋_GB2312"/>
                <w:color w:val="000000"/>
                <w:sz w:val="18"/>
                <w:szCs w:val="18"/>
              </w:rPr>
              <w:t>万元，上年度三公经费</w:t>
            </w:r>
            <w:r>
              <w:rPr>
                <w:rFonts w:hint="eastAsia" w:ascii="仿宋_GB2312" w:eastAsia="仿宋_GB2312"/>
                <w:color w:val="000000"/>
                <w:sz w:val="18"/>
                <w:szCs w:val="18"/>
                <w:lang w:val="en-US" w:eastAsia="zh-CN"/>
              </w:rPr>
              <w:t>16.02</w:t>
            </w:r>
            <w:r>
              <w:rPr>
                <w:rFonts w:hint="eastAsia" w:ascii="仿宋_GB2312" w:eastAsia="仿宋_GB2312"/>
                <w:color w:val="000000"/>
                <w:sz w:val="18"/>
                <w:szCs w:val="18"/>
              </w:rPr>
              <w:t>万元。</w:t>
            </w:r>
          </w:p>
          <w:p>
            <w:pPr>
              <w:rPr>
                <w:rFonts w:ascii="仿宋_GB2312" w:eastAsia="仿宋_GB2312"/>
                <w:color w:val="000000"/>
                <w:sz w:val="18"/>
                <w:szCs w:val="18"/>
              </w:rPr>
            </w:pPr>
            <w:r>
              <w:rPr>
                <w:rFonts w:hint="eastAsia" w:ascii="仿宋_GB2312" w:eastAsia="仿宋_GB2312"/>
                <w:color w:val="000000"/>
                <w:sz w:val="18"/>
                <w:szCs w:val="18"/>
              </w:rPr>
              <w:t>“三公经费”变动率0</w:t>
            </w:r>
          </w:p>
          <w:p>
            <w:pPr>
              <w:rPr>
                <w:rFonts w:ascii="仿宋_GB2312" w:hAnsi="宋体" w:eastAsia="仿宋_GB2312" w:cs="宋体"/>
                <w:color w:val="000000"/>
                <w:sz w:val="18"/>
                <w:szCs w:val="18"/>
              </w:rPr>
            </w:pP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hint="eastAsia" w:ascii="仿宋_GB2312" w:eastAsia="仿宋_GB2312"/>
                <w:color w:val="000000"/>
                <w:sz w:val="18"/>
                <w:szCs w:val="18"/>
                <w:lang w:val="en-US" w:eastAsia="zh-CN"/>
              </w:rPr>
              <w:t>15.06</w:t>
            </w:r>
            <w:r>
              <w:rPr>
                <w:rFonts w:hint="eastAsia" w:ascii="仿宋_GB2312" w:eastAsia="仿宋_GB2312"/>
                <w:color w:val="000000"/>
                <w:sz w:val="18"/>
                <w:szCs w:val="18"/>
              </w:rPr>
              <w:t>万元，实际支出</w:t>
            </w:r>
            <w:r>
              <w:rPr>
                <w:rFonts w:hint="eastAsia" w:ascii="仿宋_GB2312" w:eastAsia="仿宋_GB2312"/>
                <w:color w:val="000000"/>
                <w:sz w:val="18"/>
                <w:szCs w:val="18"/>
                <w:lang w:val="en-US" w:eastAsia="zh-CN"/>
              </w:rPr>
              <w:t>15.01</w:t>
            </w:r>
            <w:r>
              <w:rPr>
                <w:rFonts w:hint="eastAsia" w:ascii="仿宋_GB2312" w:eastAsia="仿宋_GB2312"/>
                <w:color w:val="000000"/>
                <w:sz w:val="18"/>
                <w:szCs w:val="18"/>
              </w:rPr>
              <w:t>万元，三公经费控制率</w:t>
            </w:r>
            <w:r>
              <w:rPr>
                <w:rFonts w:ascii="仿宋_GB2312" w:eastAsia="仿宋_GB2312"/>
                <w:color w:val="000000"/>
                <w:sz w:val="18"/>
                <w:szCs w:val="18"/>
              </w:rPr>
              <w:t>100%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p/>
    <w:p/>
    <w:p/>
    <w:p/>
    <w:p>
      <w:bookmarkStart w:id="0" w:name="_GoBack"/>
      <w:bookmarkEnd w:id="0"/>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2019</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1322"/>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6EF8"/>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19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25D2"/>
    <w:rsid w:val="00735258"/>
    <w:rsid w:val="00742DAE"/>
    <w:rsid w:val="007461B3"/>
    <w:rsid w:val="00764B34"/>
    <w:rsid w:val="00774D83"/>
    <w:rsid w:val="007829F0"/>
    <w:rsid w:val="007865A2"/>
    <w:rsid w:val="007C5745"/>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51513"/>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2009B"/>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C311D"/>
    <w:rsid w:val="00DD1EB3"/>
    <w:rsid w:val="00DF1C77"/>
    <w:rsid w:val="00DF509F"/>
    <w:rsid w:val="00E142CB"/>
    <w:rsid w:val="00E35E48"/>
    <w:rsid w:val="00E40ED6"/>
    <w:rsid w:val="00E4198B"/>
    <w:rsid w:val="00E63914"/>
    <w:rsid w:val="00E95B71"/>
    <w:rsid w:val="00EB35F4"/>
    <w:rsid w:val="00EC40AF"/>
    <w:rsid w:val="00EC4115"/>
    <w:rsid w:val="00EC6E79"/>
    <w:rsid w:val="00EC6F27"/>
    <w:rsid w:val="00ED7ACA"/>
    <w:rsid w:val="00EE315F"/>
    <w:rsid w:val="00EE67E1"/>
    <w:rsid w:val="00EF34DE"/>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C1A7C3F"/>
    <w:rsid w:val="0C2F1CA6"/>
    <w:rsid w:val="13DF3FBF"/>
    <w:rsid w:val="16A3408E"/>
    <w:rsid w:val="1AA876C9"/>
    <w:rsid w:val="1C093B64"/>
    <w:rsid w:val="21820F5A"/>
    <w:rsid w:val="21EE5B91"/>
    <w:rsid w:val="22E851DA"/>
    <w:rsid w:val="23BE0013"/>
    <w:rsid w:val="24455956"/>
    <w:rsid w:val="254A1F6B"/>
    <w:rsid w:val="255C3A8A"/>
    <w:rsid w:val="28610884"/>
    <w:rsid w:val="2D74137E"/>
    <w:rsid w:val="2F0401BB"/>
    <w:rsid w:val="302347D1"/>
    <w:rsid w:val="32C672E1"/>
    <w:rsid w:val="35C052C4"/>
    <w:rsid w:val="35EE1F11"/>
    <w:rsid w:val="39884D44"/>
    <w:rsid w:val="3AED1D7A"/>
    <w:rsid w:val="3BF834E8"/>
    <w:rsid w:val="3C6A6ECC"/>
    <w:rsid w:val="3D165E8C"/>
    <w:rsid w:val="499058C0"/>
    <w:rsid w:val="4A0B218D"/>
    <w:rsid w:val="4AF42F8A"/>
    <w:rsid w:val="4BA94A7A"/>
    <w:rsid w:val="4CDE1450"/>
    <w:rsid w:val="4E3017DF"/>
    <w:rsid w:val="4F7D1499"/>
    <w:rsid w:val="51E715BD"/>
    <w:rsid w:val="51F33551"/>
    <w:rsid w:val="5B074521"/>
    <w:rsid w:val="5B2A2BD4"/>
    <w:rsid w:val="5BD118C2"/>
    <w:rsid w:val="5C705F60"/>
    <w:rsid w:val="61055501"/>
    <w:rsid w:val="6403624E"/>
    <w:rsid w:val="66223497"/>
    <w:rsid w:val="69743153"/>
    <w:rsid w:val="69CE66E3"/>
    <w:rsid w:val="6B787F06"/>
    <w:rsid w:val="6FFD1EFA"/>
    <w:rsid w:val="712B4B58"/>
    <w:rsid w:val="795B0744"/>
    <w:rsid w:val="7ED505F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4234</Words>
  <Characters>4700</Characters>
  <Lines>38</Lines>
  <Paragraphs>10</Paragraphs>
  <TotalTime>3</TotalTime>
  <ScaleCrop>false</ScaleCrop>
  <LinksUpToDate>false</LinksUpToDate>
  <CharactersWithSpaces>4747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2022-10-28T00:59:56Z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